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5BD46B69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(9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79E03B32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14.07.2021 № 00-0266/01-21.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A56A-8B17-488F-9CA1-524A6AA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Кулик Наталя Анатоліївна</cp:lastModifiedBy>
  <cp:revision>2</cp:revision>
  <cp:lastPrinted>2021-02-26T07:32:00Z</cp:lastPrinted>
  <dcterms:created xsi:type="dcterms:W3CDTF">2021-07-21T13:20:00Z</dcterms:created>
  <dcterms:modified xsi:type="dcterms:W3CDTF">2021-07-21T13:20:00Z</dcterms:modified>
</cp:coreProperties>
</file>