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bookmarkEnd w:id="0"/>
    <w:p w14:paraId="7282607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AB71F8">
      <w:pPr>
        <w:spacing w:after="120"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AB71F8">
      <w:pPr>
        <w:tabs>
          <w:tab w:val="left" w:pos="851"/>
        </w:tabs>
        <w:spacing w:after="12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7DF6271C" w14:textId="5BD46B69" w:rsidR="007E0E59" w:rsidRPr="00C37506" w:rsidRDefault="002016F4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7346261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ДСТУ Б.Д.1.1-1:2013 «Капітальний ремонт адміністративної будівлі за адресою м. Київ, бульвар Дружби народів, 28» (9 </w:t>
      </w:r>
      <w:proofErr w:type="spellStart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п.к</w:t>
      </w:r>
      <w:proofErr w:type="spellEnd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.)» (код 45453000-7 «Капітальний ремонт і реставрація» національного класифікатора України ДК 021:2015 «Єдиний закупівельний словник»)</w:t>
      </w:r>
      <w:bookmarkEnd w:id="1"/>
    </w:p>
    <w:p w14:paraId="7EF7ACD9" w14:textId="543FF528" w:rsidR="008B5AE5" w:rsidRPr="007E0E59" w:rsidRDefault="008B5AE5" w:rsidP="003829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E5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64396E00" w14:textId="79E03B32" w:rsidR="00AB71F8" w:rsidRDefault="00342FFC" w:rsidP="00592AA1">
      <w:pPr>
        <w:tabs>
          <w:tab w:val="left" w:pos="0"/>
          <w:tab w:val="left" w:pos="851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до </w:t>
      </w:r>
      <w:r w:rsidR="00C375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проектно-кошторисної документації «</w:t>
      </w:r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адміністративної будівлі за адресою м. Київ, бульвар Дружби народів, 28</w:t>
      </w:r>
      <w:r w:rsid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Експертний </w:t>
      </w:r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ДП «</w:t>
      </w:r>
      <w:proofErr w:type="spellStart"/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Украдержбудекспертиза</w:t>
      </w:r>
      <w:proofErr w:type="spellEnd"/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від 14.07.2021 № 00-0266/01-21.</w:t>
      </w:r>
      <w:r w:rsid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91E551" w14:textId="772E83F1" w:rsidR="00AB71F8" w:rsidRDefault="00AB71F8" w:rsidP="007E0E5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9CD7332" w14:textId="77777777" w:rsidR="008B5AE5" w:rsidRPr="008B5AE5" w:rsidRDefault="008B5AE5" w:rsidP="00C1247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18EE30E0" w:rsidR="008B5AE5" w:rsidRPr="00592AA1" w:rsidRDefault="008B5AE5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592AA1" w:rsidRPr="001E0D2D">
        <w:rPr>
          <w:sz w:val="24"/>
          <w:szCs w:val="24"/>
        </w:rPr>
        <w:t>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адміністративної будівлі за адресою м. Київ, бульвар Дружби народів, 28»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кошторису на 2021 рік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C12470">
        <w:rPr>
          <w:sz w:val="28"/>
          <w:szCs w:val="28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6331010 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інших об’єктів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9C4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(КЕКВ 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3132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78F50E4" w14:textId="77777777" w:rsidR="00C12470" w:rsidRPr="00592AA1" w:rsidRDefault="00C12470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5E702" w14:textId="77777777" w:rsidR="00DB4950" w:rsidRPr="00C12470" w:rsidRDefault="00DB4950" w:rsidP="00C124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21DBFEFC" w14:textId="70294C1E" w:rsidR="00FA5E00" w:rsidRPr="00C12470" w:rsidRDefault="00102EAC" w:rsidP="00C12470">
      <w:pPr>
        <w:tabs>
          <w:tab w:val="left" w:pos="851"/>
        </w:tabs>
        <w:spacing w:after="120" w:line="240" w:lineRule="auto"/>
        <w:ind w:left="567" w:firstLine="567"/>
        <w:jc w:val="both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>Очікувана вартість визначен</w:t>
      </w:r>
      <w:r w:rsidR="00DC7FCB">
        <w:rPr>
          <w:rFonts w:ascii="Times New Roman" w:hAnsi="Times New Roman"/>
          <w:bCs/>
          <w:kern w:val="36"/>
          <w:sz w:val="28"/>
          <w:szCs w:val="28"/>
          <w:lang w:eastAsia="uk-UA"/>
        </w:rPr>
        <w:t>а</w:t>
      </w: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</w:t>
      </w:r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проектно-кошторисною документацією по об’єкту «Капітальний ремонт адміністративної будівлі за адресою м. Київ, бульвар Дружби народів, 28»  </w:t>
      </w:r>
    </w:p>
    <w:sectPr w:rsidR="00FA5E00" w:rsidRPr="00C12470" w:rsidSect="00AB71F8">
      <w:pgSz w:w="11906" w:h="16838"/>
      <w:pgMar w:top="567" w:right="851" w:bottom="39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F70"/>
    <w:multiLevelType w:val="hybridMultilevel"/>
    <w:tmpl w:val="E9724208"/>
    <w:lvl w:ilvl="0" w:tplc="3E744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E42B4"/>
    <w:rsid w:val="001F3A51"/>
    <w:rsid w:val="0020089E"/>
    <w:rsid w:val="002016F4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29C4"/>
    <w:rsid w:val="0038582A"/>
    <w:rsid w:val="003920C0"/>
    <w:rsid w:val="00394421"/>
    <w:rsid w:val="00431A7F"/>
    <w:rsid w:val="0046340D"/>
    <w:rsid w:val="00463785"/>
    <w:rsid w:val="004844B5"/>
    <w:rsid w:val="004D7F65"/>
    <w:rsid w:val="004E0645"/>
    <w:rsid w:val="004E1635"/>
    <w:rsid w:val="004F383C"/>
    <w:rsid w:val="00520DCD"/>
    <w:rsid w:val="00546B60"/>
    <w:rsid w:val="00547AAA"/>
    <w:rsid w:val="00547CED"/>
    <w:rsid w:val="005621FD"/>
    <w:rsid w:val="00575E3F"/>
    <w:rsid w:val="00592AA1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7E0E59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34CBB"/>
    <w:rsid w:val="00A83726"/>
    <w:rsid w:val="00A8691D"/>
    <w:rsid w:val="00A877D1"/>
    <w:rsid w:val="00AB1AFE"/>
    <w:rsid w:val="00AB71F8"/>
    <w:rsid w:val="00AD29E4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C000BA"/>
    <w:rsid w:val="00C02765"/>
    <w:rsid w:val="00C12470"/>
    <w:rsid w:val="00C203D9"/>
    <w:rsid w:val="00C20520"/>
    <w:rsid w:val="00C37506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C7FCB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">
    <w:name w:val="Сетка таблицы2"/>
    <w:basedOn w:val="a1"/>
    <w:next w:val="a8"/>
    <w:uiPriority w:val="39"/>
    <w:rsid w:val="007E0E5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E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927AD-8434-47D6-9E28-F5D66283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Іванова Ксенія Олександрівна</cp:lastModifiedBy>
  <cp:revision>2</cp:revision>
  <cp:lastPrinted>2021-02-26T07:32:00Z</cp:lastPrinted>
  <dcterms:created xsi:type="dcterms:W3CDTF">2021-08-11T10:12:00Z</dcterms:created>
  <dcterms:modified xsi:type="dcterms:W3CDTF">2021-08-11T10:12:00Z</dcterms:modified>
</cp:coreProperties>
</file>