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0ABE6D16" w:rsidR="008B5AE5" w:rsidRPr="008B5AE5" w:rsidRDefault="009C041B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з постачання програмної продукції для захисту від вірусів </w:t>
      </w:r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ДК 021:2015 – </w:t>
      </w:r>
      <w:r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48760000-3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захисту від вірусів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6EBB26B1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9C041B"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>48760000-3 - Пакети програмного забезпечення для захисту від вірусів</w:t>
      </w:r>
      <w:r w:rsidR="001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2021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 та управління у сфері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41CC2443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>2620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75F82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5AA2C-17F9-4408-B35E-3FEA07FD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Яковлева Галина Олександрівна</cp:lastModifiedBy>
  <cp:revision>2</cp:revision>
  <cp:lastPrinted>2021-02-26T07:32:00Z</cp:lastPrinted>
  <dcterms:created xsi:type="dcterms:W3CDTF">2021-08-18T17:38:00Z</dcterms:created>
  <dcterms:modified xsi:type="dcterms:W3CDTF">2021-08-18T17:38:00Z</dcterms:modified>
</cp:coreProperties>
</file>