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00953935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Б.Д.1.1-1:2013 «Капітальний ремонт адміністративної будівлі за адресою м. Київ, бульвар Дружби народів, 28» (</w:t>
      </w:r>
      <w:r w:rsidR="00A448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185B064D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адресою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153DA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4F4A7D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44839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F01C8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0503-3704-41EF-A104-6D9CDFDB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Яковлева Галина Олександрівна</cp:lastModifiedBy>
  <cp:revision>2</cp:revision>
  <cp:lastPrinted>2021-07-29T09:37:00Z</cp:lastPrinted>
  <dcterms:created xsi:type="dcterms:W3CDTF">2021-08-02T14:33:00Z</dcterms:created>
  <dcterms:modified xsi:type="dcterms:W3CDTF">2021-08-02T14:33:00Z</dcterms:modified>
</cp:coreProperties>
</file>