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5BD46B69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«Капітальний ремонт адміністративної будівлі за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 (9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.)» (код 45453000-7 «Капітальний ремонт і реставрація» національного класифікатора України ДК 021:2015 «Єдиний закупівельний словник»)</w:t>
      </w:r>
      <w:bookmarkEnd w:id="0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0A1F8415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ДП «</w:t>
      </w:r>
      <w:proofErr w:type="spellStart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Украдержбудекспертиза</w:t>
      </w:r>
      <w:proofErr w:type="spellEnd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0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06.08.2021 № 00-0564/01-21</w:t>
      </w:r>
      <w:bookmarkStart w:id="1" w:name="_GoBack"/>
      <w:bookmarkEnd w:id="1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</w:t>
      </w:r>
      <w:proofErr w:type="spellStart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адресою</w:t>
      </w:r>
      <w:proofErr w:type="spellEnd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70C84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BB8E-2E3E-4AD8-B1AE-A4546448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Яковлева Галина Олександрівна</cp:lastModifiedBy>
  <cp:revision>2</cp:revision>
  <cp:lastPrinted>2021-02-26T07:32:00Z</cp:lastPrinted>
  <dcterms:created xsi:type="dcterms:W3CDTF">2021-09-03T08:08:00Z</dcterms:created>
  <dcterms:modified xsi:type="dcterms:W3CDTF">2021-09-03T08:08:00Z</dcterms:modified>
</cp:coreProperties>
</file>