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3EA004E8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Б.Д.1.1-1:2013 </w:t>
      </w:r>
      <w:r w:rsidR="007C0875" w:rsidRPr="0058017E">
        <w:rPr>
          <w:sz w:val="24"/>
          <w:szCs w:val="24"/>
        </w:rPr>
        <w:t>«</w:t>
      </w:r>
      <w:r w:rsidR="007C0875" w:rsidRPr="007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адресою м. Київ, бульвар Дружби народів, 28» </w:t>
      </w:r>
      <w:bookmarkStart w:id="2" w:name="_Hlk54958108"/>
      <w:r w:rsidR="007C0875" w:rsidRPr="007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(частина 11 </w:t>
      </w:r>
      <w:proofErr w:type="spellStart"/>
      <w:r w:rsidR="007C0875" w:rsidRPr="007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="007C0875" w:rsidRPr="007C0875">
        <w:rPr>
          <w:rFonts w:ascii="Times New Roman" w:eastAsia="Times New Roman" w:hAnsi="Times New Roman" w:cs="Times New Roman"/>
          <w:sz w:val="28"/>
          <w:szCs w:val="28"/>
          <w:lang w:eastAsia="ru-RU"/>
        </w:rPr>
        <w:t>.: Заміна ліфтів</w:t>
      </w:r>
      <w:bookmarkEnd w:id="2"/>
      <w:r w:rsidR="007C0875" w:rsidRPr="007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45453000-7 «Капітальний ремонт і реставрація» національного класифікатора України ДК 021:2015 «Єдиний закупівельний словник»)</w:t>
      </w:r>
      <w:bookmarkEnd w:id="1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297AE21F" w:rsidR="00AB71F8" w:rsidRDefault="00342FFC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адміністративної будівлі за адресою м. Київ, бульвар Дружби народів, 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Експертний 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</w:t>
      </w:r>
      <w:r w:rsidR="00FE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ДП «</w:t>
      </w:r>
      <w:proofErr w:type="spellStart"/>
      <w:r w:rsidR="00FE2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Украдержбудекспертиза</w:t>
      </w:r>
      <w:proofErr w:type="spellEnd"/>
      <w:r w:rsidR="00FE29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06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29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00-0</w:t>
      </w:r>
      <w:r w:rsidR="00FE292A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/01-21.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8EE30E0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адміністративної будівлі за адресою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70294C1E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проектно-кошторисною документацією по об’єкту «Капітальний ремонт адміністративної будівлі за адресою м. Київ, бульвар Дружби народів, 28»  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2AA1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3A4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0875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37506"/>
    <w:rsid w:val="00C50EBF"/>
    <w:rsid w:val="00C819C9"/>
    <w:rsid w:val="00C8226B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92A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A7DC-D30E-4904-9CFD-98DB68C8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Яковлева Галина Олександрівна</cp:lastModifiedBy>
  <cp:revision>2</cp:revision>
  <cp:lastPrinted>2021-02-26T07:32:00Z</cp:lastPrinted>
  <dcterms:created xsi:type="dcterms:W3CDTF">2021-08-10T17:45:00Z</dcterms:created>
  <dcterms:modified xsi:type="dcterms:W3CDTF">2021-08-10T17:45:00Z</dcterms:modified>
</cp:coreProperties>
</file>