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7C353F66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Б.Д.1.1-1:2013 «Капітальний ремонт 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фундаментів </w:t>
      </w: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адміністративної будівлі за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 (код 45453000-7 «Капітальний ремонт і реставрація» національного класифікатора України ДК 021:2015 «Єдиний закупівельний словник»)</w:t>
      </w:r>
      <w:bookmarkEnd w:id="1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17CC74E7" w:rsidR="00AB71F8" w:rsidRDefault="00342FFC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фундаментів 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адміністративної будівлі за </w:t>
      </w:r>
      <w:proofErr w:type="spellStart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Експертний 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ДП «</w:t>
      </w:r>
      <w:proofErr w:type="spellStart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Укрдержбудекспертиза</w:t>
      </w:r>
      <w:proofErr w:type="spellEnd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1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00-0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/01-21.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75C2041A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</w:t>
      </w:r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фундаментів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адміністративної будівлі за </w:t>
      </w:r>
      <w:proofErr w:type="spellStart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FB58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32B3E3E5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>проектно-кошторисною документацією по об’єкту «Капітальний ремонт</w:t>
      </w:r>
      <w:r w:rsidR="00FB581B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фундаментів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адміністративної будівлі за </w:t>
      </w:r>
      <w:proofErr w:type="spellStart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>адресою</w:t>
      </w:r>
      <w:proofErr w:type="spellEnd"/>
      <w:r w:rsidR="00FB581B">
        <w:rPr>
          <w:rFonts w:ascii="Times New Roman" w:hAnsi="Times New Roman"/>
          <w:bCs/>
          <w:kern w:val="36"/>
          <w:sz w:val="28"/>
          <w:szCs w:val="28"/>
          <w:lang w:eastAsia="uk-UA"/>
        </w:rPr>
        <w:t>: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м. Київ, бульвар Дружби народів, 28»  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6537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2AA1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3750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581B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F8E8A-5135-4ED7-B942-4B2DE583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Яковлева Галина Олександрівна</cp:lastModifiedBy>
  <cp:revision>2</cp:revision>
  <cp:lastPrinted>2021-02-26T07:32:00Z</cp:lastPrinted>
  <dcterms:created xsi:type="dcterms:W3CDTF">2021-09-14T07:43:00Z</dcterms:created>
  <dcterms:modified xsi:type="dcterms:W3CDTF">2021-09-14T07:43:00Z</dcterms:modified>
</cp:coreProperties>
</file>