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7C353F66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Б.Д.1.1-1:2013 «Капітальний ремонт 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фундаментів 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адміністративної будівлі за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 (код 45453000-7 «Капітальний ремонт і реставрація» національного класифікатора України ДК 021:2015 «Єдиний закупівельний словник»)</w:t>
      </w:r>
      <w:bookmarkEnd w:id="0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17CC74E7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фундаментів 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адміністративної будівлі за </w:t>
      </w:r>
      <w:proofErr w:type="spellStart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Експертний 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ДП «</w:t>
      </w:r>
      <w:proofErr w:type="spellStart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Укрдержбудекспертиза</w:t>
      </w:r>
      <w:proofErr w:type="spellEnd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1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00-0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/01-21.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75C2041A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фундаментів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адміністративної будівлі за </w:t>
      </w:r>
      <w:proofErr w:type="spellStart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32B3E3E5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>проектно-кошторисною документацією по об’єкту «Капітальний ремонт</w:t>
      </w:r>
      <w:r w:rsidR="00FB581B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фундаментів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адміністративної будівлі за </w:t>
      </w:r>
      <w:proofErr w:type="spellStart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>адресою</w:t>
      </w:r>
      <w:proofErr w:type="spellEnd"/>
      <w:r w:rsidR="00FB581B">
        <w:rPr>
          <w:rFonts w:ascii="Times New Roman" w:hAnsi="Times New Roman"/>
          <w:bCs/>
          <w:kern w:val="36"/>
          <w:sz w:val="28"/>
          <w:szCs w:val="28"/>
          <w:lang w:eastAsia="uk-UA"/>
        </w:rPr>
        <w:t>: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м. Київ, бульвар Дружби народів, 28»  </w:t>
      </w:r>
      <w:bookmarkStart w:id="1" w:name="_GoBack"/>
      <w:bookmarkEnd w:id="1"/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581B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72587-75B0-45FA-8EF0-D3D873A6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Кулик Наталя Анатоліївна</cp:lastModifiedBy>
  <cp:revision>2</cp:revision>
  <cp:lastPrinted>2021-02-26T07:32:00Z</cp:lastPrinted>
  <dcterms:created xsi:type="dcterms:W3CDTF">2021-09-09T06:34:00Z</dcterms:created>
  <dcterms:modified xsi:type="dcterms:W3CDTF">2021-09-09T06:34:00Z</dcterms:modified>
</cp:coreProperties>
</file>