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AB71F8">
      <w:pPr>
        <w:spacing w:after="12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AB71F8">
      <w:pPr>
        <w:tabs>
          <w:tab w:val="left" w:pos="851"/>
        </w:tabs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7DF6271C" w14:textId="57BDF29D" w:rsidR="007E0E59" w:rsidRPr="00C37506" w:rsidRDefault="002016F4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7346261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ДСТУ Б.Д.1.1-1:2013 «Капітальний ремонт адміністративної будівлі за </w:t>
      </w:r>
      <w:proofErr w:type="spellStart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28» (</w:t>
      </w:r>
      <w:r w:rsidR="00FE762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1" w:name="_GoBack"/>
      <w:bookmarkEnd w:id="1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п.к</w:t>
      </w:r>
      <w:proofErr w:type="spellEnd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.)» (код 45453000-7 «Капітальний ремонт і реставрація» національного класифікатора України ДК 021:2015 «Єдиний закупівельний словник»)</w:t>
      </w:r>
      <w:bookmarkEnd w:id="0"/>
    </w:p>
    <w:p w14:paraId="7EF7ACD9" w14:textId="543FF528" w:rsidR="008B5AE5" w:rsidRPr="007E0E59" w:rsidRDefault="008B5AE5" w:rsidP="003829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E5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64396E00" w14:textId="79E03B32" w:rsidR="00AB71F8" w:rsidRDefault="00342FFC" w:rsidP="00592AA1">
      <w:pPr>
        <w:tabs>
          <w:tab w:val="left" w:pos="0"/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</w:t>
      </w:r>
      <w:r w:rsidR="00C375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проектно-кошторисної документації «</w:t>
      </w:r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адміністративної будівлі за </w:t>
      </w:r>
      <w:proofErr w:type="spellStart"/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Експертний 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ДП «</w:t>
      </w:r>
      <w:proofErr w:type="spellStart"/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Украдержбудекспертиза</w:t>
      </w:r>
      <w:proofErr w:type="spellEnd"/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від 14.07.2021 № 00-0266/01-21.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91E551" w14:textId="772E83F1" w:rsidR="00AB71F8" w:rsidRDefault="00AB71F8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9CD7332" w14:textId="77777777" w:rsidR="008B5AE5" w:rsidRPr="008B5AE5" w:rsidRDefault="008B5AE5" w:rsidP="00C1247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18EE30E0" w:rsidR="008B5AE5" w:rsidRPr="00592AA1" w:rsidRDefault="008B5AE5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592AA1" w:rsidRPr="001E0D2D">
        <w:rPr>
          <w:sz w:val="24"/>
          <w:szCs w:val="24"/>
        </w:rPr>
        <w:t>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адміністративної будівлі за </w:t>
      </w:r>
      <w:proofErr w:type="spellStart"/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28»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кошторису на 2021 рік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C12470">
        <w:rPr>
          <w:sz w:val="28"/>
          <w:szCs w:val="28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6331010 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інших об’єктів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9C4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(КЕКВ 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3132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8F50E4" w14:textId="77777777" w:rsidR="00C12470" w:rsidRPr="00592AA1" w:rsidRDefault="00C12470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5E702" w14:textId="77777777" w:rsidR="00DB4950" w:rsidRPr="00C12470" w:rsidRDefault="00DB4950" w:rsidP="00C124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21DBFEFC" w14:textId="70294C1E" w:rsidR="00FA5E00" w:rsidRPr="00C12470" w:rsidRDefault="00102EAC" w:rsidP="00C12470">
      <w:pPr>
        <w:tabs>
          <w:tab w:val="left" w:pos="851"/>
        </w:tabs>
        <w:spacing w:after="120" w:line="240" w:lineRule="auto"/>
        <w:ind w:left="567" w:firstLine="567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>Очікувана вартість визначен</w:t>
      </w:r>
      <w:r w:rsidR="00DC7FCB">
        <w:rPr>
          <w:rFonts w:ascii="Times New Roman" w:hAnsi="Times New Roman"/>
          <w:bCs/>
          <w:kern w:val="36"/>
          <w:sz w:val="28"/>
          <w:szCs w:val="28"/>
          <w:lang w:eastAsia="uk-UA"/>
        </w:rPr>
        <w:t>а</w:t>
      </w: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проектно-кошторисною документацією по об’єкту «Капітальний ремонт адміністративної будівлі за </w:t>
      </w:r>
      <w:proofErr w:type="spellStart"/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>адресою</w:t>
      </w:r>
      <w:proofErr w:type="spellEnd"/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м. Київ, бульвар Дружби народів, 28»  </w:t>
      </w:r>
    </w:p>
    <w:sectPr w:rsidR="00FA5E00" w:rsidRPr="00C12470" w:rsidSect="00AB71F8">
      <w:pgSz w:w="11906" w:h="16838"/>
      <w:pgMar w:top="567" w:right="851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F70"/>
    <w:multiLevelType w:val="hybridMultilevel"/>
    <w:tmpl w:val="E9724208"/>
    <w:lvl w:ilvl="0" w:tplc="3E74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16F4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29C4"/>
    <w:rsid w:val="0038582A"/>
    <w:rsid w:val="003920C0"/>
    <w:rsid w:val="00394421"/>
    <w:rsid w:val="00431A7F"/>
    <w:rsid w:val="0046340D"/>
    <w:rsid w:val="00463785"/>
    <w:rsid w:val="004844B5"/>
    <w:rsid w:val="004D7F65"/>
    <w:rsid w:val="004E0645"/>
    <w:rsid w:val="004E1635"/>
    <w:rsid w:val="004F383C"/>
    <w:rsid w:val="00520DCD"/>
    <w:rsid w:val="00546B60"/>
    <w:rsid w:val="00547AAA"/>
    <w:rsid w:val="00547CED"/>
    <w:rsid w:val="005621FD"/>
    <w:rsid w:val="00575E3F"/>
    <w:rsid w:val="00592AA1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7E0E59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B71F8"/>
    <w:rsid w:val="00AD29E4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12470"/>
    <w:rsid w:val="00C203D9"/>
    <w:rsid w:val="00C20520"/>
    <w:rsid w:val="00C37506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C7FCB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">
    <w:name w:val="Сетка таблицы2"/>
    <w:basedOn w:val="a1"/>
    <w:next w:val="a8"/>
    <w:uiPriority w:val="39"/>
    <w:rsid w:val="007E0E5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E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94BEE-DAE3-48C4-B4F6-869079B2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Кулик Наталя Анатоліївна</cp:lastModifiedBy>
  <cp:revision>2</cp:revision>
  <cp:lastPrinted>2021-02-26T07:32:00Z</cp:lastPrinted>
  <dcterms:created xsi:type="dcterms:W3CDTF">2021-10-25T05:40:00Z</dcterms:created>
  <dcterms:modified xsi:type="dcterms:W3CDTF">2021-10-25T05:40:00Z</dcterms:modified>
</cp:coreProperties>
</file>