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D9FE1" w14:textId="691B4A8E" w:rsidR="00240E45" w:rsidRPr="005E32CC" w:rsidRDefault="003C6220" w:rsidP="00240E4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Додаток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1</w:t>
      </w:r>
    </w:p>
    <w:p w14:paraId="0EE3CB91" w14:textId="77777777" w:rsidR="00240E45" w:rsidRPr="005E32CC" w:rsidRDefault="00240E45" w:rsidP="008B5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49710A" w14:textId="32A8C03E" w:rsidR="008B5AE5" w:rsidRPr="005E32CC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E32CC">
        <w:rPr>
          <w:rFonts w:ascii="Times New Roman" w:hAnsi="Times New Roman"/>
          <w:b/>
          <w:sz w:val="24"/>
          <w:szCs w:val="24"/>
        </w:rPr>
        <w:t xml:space="preserve">Обґрунтування </w:t>
      </w:r>
    </w:p>
    <w:p w14:paraId="7282607A" w14:textId="77777777" w:rsidR="008B5AE5" w:rsidRPr="005E32CC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2CC">
        <w:rPr>
          <w:rFonts w:ascii="Times New Roman" w:hAnsi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EBC0BFA" w14:textId="77777777" w:rsidR="008B5AE5" w:rsidRPr="005E32CC" w:rsidRDefault="008B5AE5" w:rsidP="008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2CC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5E32C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E32CC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5E32CC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5F243FC6" w14:textId="77777777" w:rsidR="008B5AE5" w:rsidRPr="005E32CC" w:rsidRDefault="008B5AE5" w:rsidP="008B5AE5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CAF737D" w14:textId="77777777" w:rsidR="008B5AE5" w:rsidRPr="005E32CC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EE2CBF" w14:textId="637C9ED7" w:rsidR="008B5AE5" w:rsidRPr="005E32CC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Національне агентство з питань запобігання корупції </w:t>
      </w:r>
      <w:r w:rsidR="008B5AE5" w:rsidRPr="005E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(далі - </w:t>
      </w:r>
      <w:r w:rsidRPr="005E32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Національне агентство</w:t>
      </w:r>
      <w:r w:rsidR="008B5AE5" w:rsidRPr="005E32C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93766EA" w14:textId="0DC0402C" w:rsidR="008B5AE5" w:rsidRPr="005E32CC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32CC">
        <w:rPr>
          <w:rFonts w:ascii="Times New Roman" w:eastAsia="Times New Roman" w:hAnsi="Times New Roman" w:cs="Times New Roman"/>
          <w:sz w:val="24"/>
          <w:szCs w:val="24"/>
          <w:lang w:eastAsia="ru-RU"/>
        </w:rPr>
        <w:t>01103, Київ, бульвар Дружби народів, 28</w:t>
      </w:r>
      <w:r w:rsidR="008B5AE5" w:rsidRPr="005E32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D73FC72" w14:textId="7B29E123" w:rsidR="008B5AE5" w:rsidRPr="005E32CC" w:rsidRDefault="008B5AE5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за ЄДРПОУ – </w:t>
      </w:r>
      <w:r w:rsidR="00CA2C13" w:rsidRPr="005E32CC">
        <w:rPr>
          <w:rFonts w:ascii="Times New Roman" w:eastAsia="Times New Roman" w:hAnsi="Times New Roman" w:cs="Times New Roman"/>
          <w:sz w:val="24"/>
          <w:szCs w:val="24"/>
          <w:lang w:eastAsia="ru-RU"/>
        </w:rPr>
        <w:t>40381452</w:t>
      </w:r>
      <w:r w:rsidRPr="005E32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5A8684C" w14:textId="77777777" w:rsidR="008B5AE5" w:rsidRPr="005E32CC" w:rsidRDefault="008B5AE5" w:rsidP="008B5AE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 замовника – орган державної влади.</w:t>
      </w:r>
    </w:p>
    <w:p w14:paraId="18B5FF02" w14:textId="77777777" w:rsidR="008B5AE5" w:rsidRPr="005E32CC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1904A993" w14:textId="1E21FB40" w:rsidR="008B5AE5" w:rsidRPr="005E32CC" w:rsidRDefault="00DD0363" w:rsidP="00342FF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CC">
        <w:rPr>
          <w:rFonts w:ascii="Times New Roman" w:hAnsi="Times New Roman"/>
          <w:bCs/>
          <w:sz w:val="24"/>
          <w:szCs w:val="24"/>
        </w:rPr>
        <w:t>Послуг</w:t>
      </w:r>
      <w:r w:rsidR="0076759F" w:rsidRPr="005E32CC">
        <w:rPr>
          <w:rFonts w:ascii="Times New Roman" w:hAnsi="Times New Roman"/>
          <w:bCs/>
          <w:sz w:val="24"/>
          <w:szCs w:val="24"/>
        </w:rPr>
        <w:t>и</w:t>
      </w:r>
      <w:r w:rsidRPr="005E32CC">
        <w:rPr>
          <w:rFonts w:ascii="Times New Roman" w:hAnsi="Times New Roman"/>
          <w:bCs/>
          <w:sz w:val="24"/>
          <w:szCs w:val="24"/>
        </w:rPr>
        <w:t xml:space="preserve"> із системно-технологічного супроводження автоматизованої системи бухгалтерського обліку «Master: Комплексний облік для бюджетних установ»</w:t>
      </w:r>
      <w:r w:rsidRPr="005E32CC">
        <w:rPr>
          <w:spacing w:val="6"/>
          <w:sz w:val="24"/>
          <w:szCs w:val="24"/>
        </w:rPr>
        <w:t xml:space="preserve"> </w:t>
      </w:r>
      <w:r w:rsidR="00351AF4" w:rsidRPr="005E32CC">
        <w:rPr>
          <w:rFonts w:ascii="Times New Roman" w:hAnsi="Times New Roman"/>
          <w:sz w:val="24"/>
          <w:szCs w:val="24"/>
        </w:rPr>
        <w:t xml:space="preserve">за </w:t>
      </w:r>
      <w:r w:rsidR="00351AF4" w:rsidRPr="005E32CC">
        <w:rPr>
          <w:rFonts w:ascii="Times New Roman" w:hAnsi="Times New Roman"/>
          <w:bCs/>
          <w:sz w:val="24"/>
          <w:szCs w:val="24"/>
        </w:rPr>
        <w:t>ДК 021:2015</w:t>
      </w:r>
      <w:r w:rsidR="00351AF4" w:rsidRPr="005E32CC">
        <w:rPr>
          <w:rFonts w:ascii="Times New Roman" w:hAnsi="Times New Roman"/>
          <w:sz w:val="24"/>
          <w:szCs w:val="24"/>
        </w:rPr>
        <w:t xml:space="preserve"> – </w:t>
      </w:r>
      <w:r w:rsidR="00351AF4" w:rsidRPr="005E32CC">
        <w:rPr>
          <w:rFonts w:ascii="Times New Roman" w:hAnsi="Times New Roman"/>
          <w:sz w:val="24"/>
          <w:szCs w:val="24"/>
          <w:shd w:val="clear" w:color="auto" w:fill="FFFFFF"/>
        </w:rPr>
        <w:t>72320000-4 – «</w:t>
      </w:r>
      <w:r w:rsidR="00351AF4" w:rsidRPr="005E32CC">
        <w:rPr>
          <w:rFonts w:ascii="Times New Roman" w:hAnsi="Times New Roman"/>
          <w:sz w:val="24"/>
          <w:szCs w:val="24"/>
        </w:rPr>
        <w:t xml:space="preserve">Послуги, пов’язані з базами даних» </w:t>
      </w:r>
    </w:p>
    <w:p w14:paraId="7EF7ACD9" w14:textId="77777777" w:rsidR="008B5AE5" w:rsidRPr="005E32CC" w:rsidRDefault="008B5AE5" w:rsidP="008B5AE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</w:p>
    <w:p w14:paraId="7EAEFA83" w14:textId="24052866" w:rsidR="00720E29" w:rsidRPr="005E32CC" w:rsidRDefault="00214047" w:rsidP="00720E2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E32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</w:t>
      </w:r>
      <w:r w:rsidR="00342FFC" w:rsidRPr="005E32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ехнічні та якісні характеристики предмета закупівлі визначені відповідно до потреб замовника та з урахуванням вимог нормативних документів у сфері </w:t>
      </w:r>
      <w:r w:rsidR="00E868E8" w:rsidRPr="005E32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легалізації комп'ютерних програм в органах виконавчої влади, захист інформації в інформаційно-телекомунікаційних системах, електронного документообігу</w:t>
      </w:r>
      <w:r w:rsidR="007C51FB" w:rsidRPr="005E32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14:paraId="19CD7332" w14:textId="77777777" w:rsidR="008B5AE5" w:rsidRPr="005E32CC" w:rsidRDefault="008B5AE5" w:rsidP="00720E29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розміру бюджетного призначення:</w:t>
      </w:r>
    </w:p>
    <w:p w14:paraId="79C90586" w14:textId="53019E05" w:rsidR="008B5AE5" w:rsidRPr="005E32CC" w:rsidRDefault="00351AF4" w:rsidP="008B5AE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CC">
        <w:rPr>
          <w:rFonts w:ascii="Times New Roman" w:hAnsi="Times New Roman"/>
          <w:sz w:val="24"/>
          <w:szCs w:val="24"/>
        </w:rPr>
        <w:t xml:space="preserve">Розмір бюджетного призначення для предмета закупівлі </w:t>
      </w:r>
      <w:r w:rsidR="00BA6067">
        <w:rPr>
          <w:rFonts w:ascii="Times New Roman" w:hAnsi="Times New Roman"/>
          <w:sz w:val="24"/>
          <w:szCs w:val="24"/>
        </w:rPr>
        <w:t xml:space="preserve">- </w:t>
      </w:r>
      <w:r w:rsidRPr="005E32CC">
        <w:rPr>
          <w:rFonts w:ascii="Times New Roman" w:hAnsi="Times New Roman"/>
          <w:sz w:val="24"/>
          <w:szCs w:val="24"/>
        </w:rPr>
        <w:t>послуг</w:t>
      </w:r>
      <w:r w:rsidR="00BA6067">
        <w:rPr>
          <w:rFonts w:ascii="Times New Roman" w:hAnsi="Times New Roman"/>
          <w:sz w:val="24"/>
          <w:szCs w:val="24"/>
        </w:rPr>
        <w:t>и</w:t>
      </w:r>
      <w:r w:rsidRPr="005E32CC">
        <w:rPr>
          <w:rFonts w:ascii="Times New Roman" w:hAnsi="Times New Roman"/>
          <w:sz w:val="24"/>
          <w:szCs w:val="24"/>
        </w:rPr>
        <w:t xml:space="preserve"> </w:t>
      </w:r>
      <w:r w:rsidR="00386DBC" w:rsidRPr="005E32CC">
        <w:rPr>
          <w:rFonts w:ascii="Times New Roman" w:hAnsi="Times New Roman"/>
          <w:bCs/>
          <w:sz w:val="24"/>
          <w:szCs w:val="24"/>
        </w:rPr>
        <w:t>із системно-технологічного супроводження автоматизованої системи бухгалтерського обліку «</w:t>
      </w:r>
      <w:proofErr w:type="spellStart"/>
      <w:r w:rsidR="00386DBC" w:rsidRPr="005E32CC">
        <w:rPr>
          <w:rFonts w:ascii="Times New Roman" w:hAnsi="Times New Roman"/>
          <w:bCs/>
          <w:sz w:val="24"/>
          <w:szCs w:val="24"/>
        </w:rPr>
        <w:t>Master</w:t>
      </w:r>
      <w:proofErr w:type="spellEnd"/>
      <w:r w:rsidR="00386DBC" w:rsidRPr="005E32CC">
        <w:rPr>
          <w:rFonts w:ascii="Times New Roman" w:hAnsi="Times New Roman"/>
          <w:bCs/>
          <w:sz w:val="24"/>
          <w:szCs w:val="24"/>
        </w:rPr>
        <w:t>: Комплексний облік для бюджетних установ»</w:t>
      </w:r>
      <w:r w:rsidR="00386DBC" w:rsidRPr="005E32CC">
        <w:rPr>
          <w:spacing w:val="6"/>
          <w:sz w:val="24"/>
          <w:szCs w:val="24"/>
        </w:rPr>
        <w:t xml:space="preserve"> </w:t>
      </w:r>
      <w:r w:rsidR="00386DBC" w:rsidRPr="005E32CC">
        <w:rPr>
          <w:rFonts w:ascii="Times New Roman" w:hAnsi="Times New Roman"/>
          <w:sz w:val="24"/>
          <w:szCs w:val="24"/>
        </w:rPr>
        <w:t xml:space="preserve">за </w:t>
      </w:r>
      <w:r w:rsidR="00386DBC" w:rsidRPr="005E32CC">
        <w:rPr>
          <w:rFonts w:ascii="Times New Roman" w:hAnsi="Times New Roman"/>
          <w:bCs/>
          <w:sz w:val="24"/>
          <w:szCs w:val="24"/>
        </w:rPr>
        <w:t>ДК 021:2015</w:t>
      </w:r>
      <w:r w:rsidR="00386DBC" w:rsidRPr="005E32CC">
        <w:rPr>
          <w:rFonts w:ascii="Times New Roman" w:hAnsi="Times New Roman"/>
          <w:sz w:val="24"/>
          <w:szCs w:val="24"/>
        </w:rPr>
        <w:t xml:space="preserve"> – </w:t>
      </w:r>
      <w:r w:rsidR="00386DBC" w:rsidRPr="005E32CC">
        <w:rPr>
          <w:rFonts w:ascii="Times New Roman" w:hAnsi="Times New Roman"/>
          <w:sz w:val="24"/>
          <w:szCs w:val="24"/>
          <w:shd w:val="clear" w:color="auto" w:fill="FFFFFF"/>
        </w:rPr>
        <w:t>72320000-4 – «</w:t>
      </w:r>
      <w:r w:rsidR="00386DBC" w:rsidRPr="005E32CC">
        <w:rPr>
          <w:rFonts w:ascii="Times New Roman" w:hAnsi="Times New Roman"/>
          <w:sz w:val="24"/>
          <w:szCs w:val="24"/>
        </w:rPr>
        <w:t>Послуги, пов’язані з базами даних»</w:t>
      </w:r>
      <w:r w:rsidR="00BA6067">
        <w:rPr>
          <w:rFonts w:ascii="Times New Roman" w:hAnsi="Times New Roman"/>
          <w:sz w:val="24"/>
          <w:szCs w:val="24"/>
        </w:rPr>
        <w:t>,</w:t>
      </w:r>
      <w:r w:rsidRPr="005E32CC">
        <w:rPr>
          <w:rFonts w:ascii="Times New Roman" w:hAnsi="Times New Roman"/>
          <w:sz w:val="24"/>
          <w:szCs w:val="24"/>
        </w:rPr>
        <w:t xml:space="preserve"> відповідає </w:t>
      </w:r>
      <w:r w:rsidR="00A16CCE">
        <w:rPr>
          <w:rFonts w:ascii="Times New Roman" w:hAnsi="Times New Roman"/>
          <w:sz w:val="24"/>
          <w:szCs w:val="24"/>
        </w:rPr>
        <w:t>видаткам, включеним до бюджетного запиту</w:t>
      </w:r>
      <w:r w:rsidRPr="005E32CC">
        <w:rPr>
          <w:rFonts w:ascii="Times New Roman" w:hAnsi="Times New Roman"/>
          <w:sz w:val="24"/>
          <w:szCs w:val="24"/>
        </w:rPr>
        <w:t xml:space="preserve"> на 202</w:t>
      </w:r>
      <w:r w:rsidR="00A16CCE">
        <w:rPr>
          <w:rFonts w:ascii="Times New Roman" w:hAnsi="Times New Roman"/>
          <w:sz w:val="24"/>
          <w:szCs w:val="24"/>
        </w:rPr>
        <w:t>2</w:t>
      </w:r>
      <w:r w:rsidRPr="005E32CC">
        <w:rPr>
          <w:rFonts w:ascii="Times New Roman" w:hAnsi="Times New Roman"/>
          <w:sz w:val="24"/>
          <w:szCs w:val="24"/>
        </w:rPr>
        <w:t xml:space="preserve"> рік Національного агентства за КЕКВ 2240</w:t>
      </w:r>
      <w:r w:rsidR="008B5AE5" w:rsidRPr="005E32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E5E702" w14:textId="77777777" w:rsidR="00DB4950" w:rsidRPr="005E32CC" w:rsidRDefault="00DB4950" w:rsidP="00DB495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21DBFEFC" w14:textId="4A3E9BF8" w:rsidR="00FA5E00" w:rsidRPr="005E32CC" w:rsidRDefault="00351AF4" w:rsidP="00282A4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CC">
        <w:rPr>
          <w:rFonts w:ascii="Times New Roman" w:hAnsi="Times New Roman"/>
          <w:sz w:val="24"/>
          <w:szCs w:val="24"/>
        </w:rPr>
        <w:t xml:space="preserve">Очікувана вартість </w:t>
      </w:r>
      <w:bookmarkStart w:id="0" w:name="_GoBack"/>
      <w:bookmarkEnd w:id="0"/>
      <w:r w:rsidRPr="005E32CC">
        <w:rPr>
          <w:rFonts w:ascii="Times New Roman" w:hAnsi="Times New Roman"/>
          <w:sz w:val="24"/>
          <w:szCs w:val="24"/>
        </w:rPr>
        <w:t xml:space="preserve">становить </w:t>
      </w:r>
      <w:r w:rsidR="00035D48">
        <w:rPr>
          <w:rFonts w:ascii="Times New Roman" w:hAnsi="Times New Roman"/>
          <w:sz w:val="24"/>
          <w:szCs w:val="24"/>
        </w:rPr>
        <w:t>25</w:t>
      </w:r>
      <w:r w:rsidR="00472A77">
        <w:rPr>
          <w:rFonts w:ascii="Times New Roman" w:hAnsi="Times New Roman"/>
          <w:sz w:val="24"/>
          <w:szCs w:val="24"/>
        </w:rPr>
        <w:t>1</w:t>
      </w:r>
      <w:r w:rsidR="00035D48">
        <w:rPr>
          <w:rFonts w:ascii="Times New Roman" w:hAnsi="Times New Roman"/>
          <w:sz w:val="24"/>
          <w:szCs w:val="24"/>
        </w:rPr>
        <w:t>301</w:t>
      </w:r>
      <w:r w:rsidR="001A62B9" w:rsidRPr="001A62B9">
        <w:rPr>
          <w:rFonts w:ascii="Times New Roman" w:hAnsi="Times New Roman"/>
          <w:sz w:val="24"/>
          <w:szCs w:val="24"/>
        </w:rPr>
        <w:t>,00 </w:t>
      </w:r>
      <w:r w:rsidRPr="001A62B9">
        <w:rPr>
          <w:rFonts w:ascii="Times New Roman" w:hAnsi="Times New Roman"/>
          <w:sz w:val="24"/>
          <w:szCs w:val="24"/>
        </w:rPr>
        <w:t>грн</w:t>
      </w:r>
      <w:r w:rsidRPr="005E32CC">
        <w:rPr>
          <w:rFonts w:ascii="Times New Roman" w:hAnsi="Times New Roman"/>
          <w:sz w:val="24"/>
          <w:szCs w:val="24"/>
        </w:rPr>
        <w:t xml:space="preserve">, що </w:t>
      </w:r>
      <w:r w:rsidR="00282A41" w:rsidRPr="005E32CC">
        <w:rPr>
          <w:rFonts w:ascii="Times New Roman" w:hAnsi="Times New Roman"/>
          <w:sz w:val="24"/>
          <w:szCs w:val="24"/>
        </w:rPr>
        <w:t xml:space="preserve">відповідає </w:t>
      </w:r>
      <w:r w:rsidR="00282A41">
        <w:rPr>
          <w:rFonts w:ascii="Times New Roman" w:hAnsi="Times New Roman"/>
          <w:sz w:val="24"/>
          <w:szCs w:val="24"/>
        </w:rPr>
        <w:t>розрахункам видатків, включених до бюджетного запиту</w:t>
      </w:r>
      <w:r w:rsidR="00282A41" w:rsidRPr="005E32CC">
        <w:rPr>
          <w:rFonts w:ascii="Times New Roman" w:hAnsi="Times New Roman"/>
          <w:sz w:val="24"/>
          <w:szCs w:val="24"/>
        </w:rPr>
        <w:t xml:space="preserve"> на 202</w:t>
      </w:r>
      <w:r w:rsidR="00282A41">
        <w:rPr>
          <w:rFonts w:ascii="Times New Roman" w:hAnsi="Times New Roman"/>
          <w:sz w:val="24"/>
          <w:szCs w:val="24"/>
        </w:rPr>
        <w:t>2</w:t>
      </w:r>
      <w:r w:rsidR="00282A41" w:rsidRPr="005E32CC">
        <w:rPr>
          <w:rFonts w:ascii="Times New Roman" w:hAnsi="Times New Roman"/>
          <w:sz w:val="24"/>
          <w:szCs w:val="24"/>
        </w:rPr>
        <w:t xml:space="preserve"> рік Національного агентства за КЕКВ 2240</w:t>
      </w:r>
      <w:r w:rsidR="00282A41">
        <w:rPr>
          <w:rFonts w:ascii="Times New Roman" w:hAnsi="Times New Roman"/>
          <w:sz w:val="24"/>
          <w:szCs w:val="24"/>
        </w:rPr>
        <w:t>.</w:t>
      </w:r>
    </w:p>
    <w:sectPr w:rsidR="00FA5E00" w:rsidRPr="005E32CC" w:rsidSect="00612D49">
      <w:pgSz w:w="11906" w:h="16838"/>
      <w:pgMar w:top="993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210D2"/>
    <w:rsid w:val="00035765"/>
    <w:rsid w:val="00035D48"/>
    <w:rsid w:val="0006430F"/>
    <w:rsid w:val="000710DB"/>
    <w:rsid w:val="00075BE6"/>
    <w:rsid w:val="00077620"/>
    <w:rsid w:val="00083B42"/>
    <w:rsid w:val="000B1F80"/>
    <w:rsid w:val="000C58C4"/>
    <w:rsid w:val="000C7711"/>
    <w:rsid w:val="000D292C"/>
    <w:rsid w:val="000D4E09"/>
    <w:rsid w:val="000E058E"/>
    <w:rsid w:val="000E7FF8"/>
    <w:rsid w:val="00102EAC"/>
    <w:rsid w:val="00107850"/>
    <w:rsid w:val="001350A6"/>
    <w:rsid w:val="001354C6"/>
    <w:rsid w:val="0015274D"/>
    <w:rsid w:val="001530AA"/>
    <w:rsid w:val="001A1A5C"/>
    <w:rsid w:val="001A62B9"/>
    <w:rsid w:val="001A7571"/>
    <w:rsid w:val="001B147D"/>
    <w:rsid w:val="001E0B8C"/>
    <w:rsid w:val="001F3A51"/>
    <w:rsid w:val="0020089E"/>
    <w:rsid w:val="00204038"/>
    <w:rsid w:val="00214047"/>
    <w:rsid w:val="00214C14"/>
    <w:rsid w:val="00240E45"/>
    <w:rsid w:val="00282972"/>
    <w:rsid w:val="00282A41"/>
    <w:rsid w:val="0028430E"/>
    <w:rsid w:val="002A7F6C"/>
    <w:rsid w:val="002E3C42"/>
    <w:rsid w:val="002F5EE4"/>
    <w:rsid w:val="002F7D8B"/>
    <w:rsid w:val="00301EE4"/>
    <w:rsid w:val="00335903"/>
    <w:rsid w:val="00342FFC"/>
    <w:rsid w:val="00347FC7"/>
    <w:rsid w:val="00351AF4"/>
    <w:rsid w:val="00370C4C"/>
    <w:rsid w:val="0038019F"/>
    <w:rsid w:val="0038582A"/>
    <w:rsid w:val="00386DBC"/>
    <w:rsid w:val="003920C0"/>
    <w:rsid w:val="00394421"/>
    <w:rsid w:val="003C6220"/>
    <w:rsid w:val="00431A7F"/>
    <w:rsid w:val="0046340D"/>
    <w:rsid w:val="00463785"/>
    <w:rsid w:val="00472A77"/>
    <w:rsid w:val="004844B5"/>
    <w:rsid w:val="004D7F65"/>
    <w:rsid w:val="004E1635"/>
    <w:rsid w:val="004F383C"/>
    <w:rsid w:val="00520DCD"/>
    <w:rsid w:val="00546B60"/>
    <w:rsid w:val="00547AAA"/>
    <w:rsid w:val="00547CED"/>
    <w:rsid w:val="005621FD"/>
    <w:rsid w:val="00575E3F"/>
    <w:rsid w:val="00595B53"/>
    <w:rsid w:val="005E32CC"/>
    <w:rsid w:val="005E7559"/>
    <w:rsid w:val="006065A6"/>
    <w:rsid w:val="0060703D"/>
    <w:rsid w:val="006124A8"/>
    <w:rsid w:val="00612D49"/>
    <w:rsid w:val="00675F82"/>
    <w:rsid w:val="00681DC9"/>
    <w:rsid w:val="00691B46"/>
    <w:rsid w:val="006A1BE5"/>
    <w:rsid w:val="006B7798"/>
    <w:rsid w:val="006C7456"/>
    <w:rsid w:val="006D338E"/>
    <w:rsid w:val="006D6144"/>
    <w:rsid w:val="006D64B2"/>
    <w:rsid w:val="006F7CA3"/>
    <w:rsid w:val="0071711D"/>
    <w:rsid w:val="00720E29"/>
    <w:rsid w:val="00730C65"/>
    <w:rsid w:val="0076759F"/>
    <w:rsid w:val="007716CE"/>
    <w:rsid w:val="00772C36"/>
    <w:rsid w:val="007A4E59"/>
    <w:rsid w:val="007C51FB"/>
    <w:rsid w:val="007D5D75"/>
    <w:rsid w:val="00835DC6"/>
    <w:rsid w:val="0084646D"/>
    <w:rsid w:val="008920DD"/>
    <w:rsid w:val="008A698D"/>
    <w:rsid w:val="008B26F8"/>
    <w:rsid w:val="008B5AE5"/>
    <w:rsid w:val="009005FC"/>
    <w:rsid w:val="009275E5"/>
    <w:rsid w:val="0092768A"/>
    <w:rsid w:val="0096691C"/>
    <w:rsid w:val="00966C3D"/>
    <w:rsid w:val="00967420"/>
    <w:rsid w:val="00995DC2"/>
    <w:rsid w:val="009A0F13"/>
    <w:rsid w:val="009C041B"/>
    <w:rsid w:val="009F102C"/>
    <w:rsid w:val="009F610E"/>
    <w:rsid w:val="00A111EC"/>
    <w:rsid w:val="00A16CCE"/>
    <w:rsid w:val="00A2119A"/>
    <w:rsid w:val="00A25DC8"/>
    <w:rsid w:val="00A34CBB"/>
    <w:rsid w:val="00A83726"/>
    <w:rsid w:val="00A8691D"/>
    <w:rsid w:val="00A877D1"/>
    <w:rsid w:val="00AB1AFE"/>
    <w:rsid w:val="00AE6636"/>
    <w:rsid w:val="00B12373"/>
    <w:rsid w:val="00B13B30"/>
    <w:rsid w:val="00B23E0D"/>
    <w:rsid w:val="00B43998"/>
    <w:rsid w:val="00B44958"/>
    <w:rsid w:val="00B44B35"/>
    <w:rsid w:val="00B5505A"/>
    <w:rsid w:val="00B6060F"/>
    <w:rsid w:val="00BA50C2"/>
    <w:rsid w:val="00BA6067"/>
    <w:rsid w:val="00C000BA"/>
    <w:rsid w:val="00C02765"/>
    <w:rsid w:val="00C203D9"/>
    <w:rsid w:val="00C20520"/>
    <w:rsid w:val="00C50EBF"/>
    <w:rsid w:val="00C64547"/>
    <w:rsid w:val="00C819C9"/>
    <w:rsid w:val="00CA2C13"/>
    <w:rsid w:val="00CA4C89"/>
    <w:rsid w:val="00CC15FB"/>
    <w:rsid w:val="00CC4CE3"/>
    <w:rsid w:val="00CE5A36"/>
    <w:rsid w:val="00D10986"/>
    <w:rsid w:val="00D417A2"/>
    <w:rsid w:val="00D748A9"/>
    <w:rsid w:val="00DB4950"/>
    <w:rsid w:val="00DD0363"/>
    <w:rsid w:val="00DD4E4A"/>
    <w:rsid w:val="00E33508"/>
    <w:rsid w:val="00E33FD8"/>
    <w:rsid w:val="00E868E8"/>
    <w:rsid w:val="00EE3B8D"/>
    <w:rsid w:val="00EF62AC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CFD7"/>
  <w15:docId w15:val="{B472E9D5-7E80-4F31-B878-E4DAF49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33CC6-8AE4-4B18-A924-BA41B7E7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1372</Words>
  <Characters>783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Пользователь Windows</cp:lastModifiedBy>
  <cp:revision>20</cp:revision>
  <cp:lastPrinted>2021-02-26T07:32:00Z</cp:lastPrinted>
  <dcterms:created xsi:type="dcterms:W3CDTF">2021-08-18T17:38:00Z</dcterms:created>
  <dcterms:modified xsi:type="dcterms:W3CDTF">2021-12-01T09:36:00Z</dcterms:modified>
</cp:coreProperties>
</file>