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7A2770C5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«Капітальний ремонт 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</w:t>
      </w:r>
      <w:r w:rsidR="005B7E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0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5329D0F4" w:rsidR="00AB71F8" w:rsidRDefault="0093313A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bookmarkStart w:id="1" w:name="_GoBack"/>
      <w:bookmarkEnd w:id="1"/>
      <w:r w:rsidR="00342FFC"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14.07.2021 № 00-0266/01-21.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6596612A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на 202</w:t>
      </w:r>
      <w:r w:rsidR="005B7E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31A513B1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</w:t>
      </w:r>
      <w:r w:rsidR="0093313A">
        <w:rPr>
          <w:rFonts w:ascii="Times New Roman" w:hAnsi="Times New Roman"/>
          <w:bCs/>
          <w:kern w:val="36"/>
          <w:sz w:val="28"/>
          <w:szCs w:val="28"/>
          <w:lang w:eastAsia="uk-UA"/>
        </w:rPr>
        <w:t>.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B7E27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3313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E081-7308-46F8-8837-E8E3EE0C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3</cp:revision>
  <cp:lastPrinted>2021-02-26T07:32:00Z</cp:lastPrinted>
  <dcterms:created xsi:type="dcterms:W3CDTF">2022-02-04T10:14:00Z</dcterms:created>
  <dcterms:modified xsi:type="dcterms:W3CDTF">2022-02-11T14:33:00Z</dcterms:modified>
</cp:coreProperties>
</file>