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49C8342E" w:rsidR="008B5AE5" w:rsidRPr="008B5AE5" w:rsidRDefault="001354C6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з 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постачання програмної </w:t>
      </w:r>
      <w:proofErr w:type="spellStart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продукцiї</w:t>
      </w:r>
      <w:proofErr w:type="spellEnd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моніторингу та </w:t>
      </w:r>
      <w:proofErr w:type="spellStart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логування</w:t>
      </w:r>
      <w:proofErr w:type="spellEnd"/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дій користувачів в ЛОМ (408 об’єктів)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ДК 021:2015 – </w:t>
      </w: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48730000-4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забезпечення безпеки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3CA2F92D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1354C6"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48730000-4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4C6" w:rsidRP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забезпечення безпеки</w:t>
      </w:r>
      <w:r w:rsidR="001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</w:t>
      </w:r>
      <w:r w:rsidR="00F166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</w:t>
      </w:r>
      <w:r w:rsid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3B79" w:rsidRPr="003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5CD6913E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F1663A" w:rsidRPr="00F1663A">
        <w:rPr>
          <w:rFonts w:ascii="Times New Roman" w:eastAsia="Times New Roman" w:hAnsi="Times New Roman" w:cs="Times New Roman"/>
          <w:sz w:val="28"/>
          <w:szCs w:val="28"/>
          <w:lang w:eastAsia="ru-RU"/>
        </w:rPr>
        <w:t>385307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73B79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E6ACF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1663A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D2A20-9905-42BC-8FC0-53868FC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Панченко Михайло Миколайович</cp:lastModifiedBy>
  <cp:revision>2</cp:revision>
  <cp:lastPrinted>2021-02-26T07:32:00Z</cp:lastPrinted>
  <dcterms:created xsi:type="dcterms:W3CDTF">2022-07-26T10:04:00Z</dcterms:created>
  <dcterms:modified xsi:type="dcterms:W3CDTF">2022-07-26T10:04:00Z</dcterms:modified>
</cp:coreProperties>
</file>