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9FE1" w14:textId="3EBCAA70" w:rsidR="00240E45" w:rsidRDefault="003C6220" w:rsidP="003F3C5F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EF2">
        <w:rPr>
          <w:rFonts w:ascii="Times New Roman" w:hAnsi="Times New Roman"/>
          <w:sz w:val="24"/>
          <w:szCs w:val="24"/>
          <w:lang w:val="ru-RU"/>
        </w:rPr>
        <w:t>1</w:t>
      </w:r>
    </w:p>
    <w:p w14:paraId="38066F22" w14:textId="77777777" w:rsidR="003F3C5F" w:rsidRPr="003F3C5F" w:rsidRDefault="003F3C5F" w:rsidP="003F3C5F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3F3C5F">
        <w:rPr>
          <w:rFonts w:ascii="Times New Roman" w:hAnsi="Times New Roman"/>
        </w:rPr>
        <w:t>до завдання на проведення</w:t>
      </w:r>
    </w:p>
    <w:p w14:paraId="260EE29C" w14:textId="5CFEDA38" w:rsidR="003F3C5F" w:rsidRPr="003F3C5F" w:rsidRDefault="003F3C5F" w:rsidP="003F3C5F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3F3C5F">
        <w:rPr>
          <w:rFonts w:ascii="Times New Roman" w:hAnsi="Times New Roman"/>
        </w:rPr>
        <w:t xml:space="preserve">процедури закупівлі </w:t>
      </w:r>
    </w:p>
    <w:p w14:paraId="66E370BD" w14:textId="77777777" w:rsidR="003F3C5F" w:rsidRPr="005E32CC" w:rsidRDefault="003F3C5F" w:rsidP="00240E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EE3CB91" w14:textId="77777777" w:rsidR="00240E45" w:rsidRPr="003F3C5F" w:rsidRDefault="00240E4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E49710A" w14:textId="32A8C03E" w:rsidR="008B5AE5" w:rsidRPr="000B06C9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6C9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282607A" w14:textId="77777777" w:rsidR="008B5AE5" w:rsidRPr="000B06C9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6C9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0B06C9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C9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B06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06C9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0B06C9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0B06C9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AF737D" w14:textId="77777777" w:rsidR="008B5AE5" w:rsidRPr="000B06C9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bookmarkStart w:id="0" w:name="_GoBack"/>
      <w:bookmarkEnd w:id="0"/>
      <w:r w:rsidRPr="000B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0B06C9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Національне агентство з питань запобігання корупції </w:t>
      </w:r>
      <w:r w:rsidR="008B5AE5" w:rsidRPr="000B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- </w:t>
      </w:r>
      <w:r w:rsidRPr="000B0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</w:t>
      </w:r>
      <w:r w:rsidR="008B5AE5" w:rsidRPr="000B06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3766EA" w14:textId="0DC0402C" w:rsidR="008B5AE5" w:rsidRPr="000B06C9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6C9">
        <w:rPr>
          <w:rFonts w:ascii="Times New Roman" w:eastAsia="Times New Roman" w:hAnsi="Times New Roman" w:cs="Times New Roman"/>
          <w:sz w:val="24"/>
          <w:szCs w:val="24"/>
          <w:lang w:eastAsia="ru-RU"/>
        </w:rPr>
        <w:t>01103, Київ, бульвар Дружби народів, 28</w:t>
      </w:r>
      <w:r w:rsidR="008B5AE5" w:rsidRPr="000B06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3FC72" w14:textId="7B29E123" w:rsidR="008B5AE5" w:rsidRPr="00EF53FC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CA2C13" w:rsidRPr="00EF53FC">
        <w:rPr>
          <w:rFonts w:ascii="Times New Roman" w:eastAsia="Times New Roman" w:hAnsi="Times New Roman" w:cs="Times New Roman"/>
          <w:sz w:val="24"/>
          <w:szCs w:val="24"/>
          <w:lang w:eastAsia="ru-RU"/>
        </w:rPr>
        <w:t>40381452</w:t>
      </w:r>
      <w:r w:rsidRPr="00EF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059AA9" w14:textId="77777777" w:rsidR="005C5BAE" w:rsidRDefault="008B5AE5" w:rsidP="005C5BA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замовника – орган державної влади.</w:t>
      </w:r>
    </w:p>
    <w:p w14:paraId="18B5FF02" w14:textId="715900CC" w:rsidR="008B5AE5" w:rsidRPr="005C5BAE" w:rsidRDefault="005C5BAE" w:rsidP="005C5BA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AE5" w:rsidRPr="00EF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B5AE5" w:rsidRPr="00B538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14:paraId="0A43D7B8" w14:textId="7A704A62" w:rsidR="005C5BAE" w:rsidRDefault="005C5BAE" w:rsidP="005C5BA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нформаційні послуги (послуги з розміщення реклами в мережі Інтернет (</w:t>
      </w:r>
      <w:proofErr w:type="spellStart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LinkedIn</w:t>
      </w:r>
      <w:proofErr w:type="spellEnd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021:2015 79340000-9 – «Рекламні та маркетингові послуги»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F7ACD9" w14:textId="31850534" w:rsidR="008B5AE5" w:rsidRPr="005C5BAE" w:rsidRDefault="008B5AE5" w:rsidP="00B27F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14:paraId="70502C0A" w14:textId="77777777" w:rsidR="00E77584" w:rsidRPr="00184395" w:rsidRDefault="00214047" w:rsidP="00E7758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843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342FFC" w:rsidRPr="001843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ехнічні та якісні характеристики предмета закупівлі визначені відповідно до потреб замовника та з урахуванн</w:t>
      </w:r>
      <w:r w:rsidR="00D905EB" w:rsidRPr="001843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ям вимог нормативних документів</w:t>
      </w:r>
      <w:r w:rsidR="00B27F57" w:rsidRPr="001843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49FE8F63" w14:textId="77777777" w:rsidR="00E77584" w:rsidRDefault="00E77584" w:rsidP="00E7758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</w:p>
    <w:p w14:paraId="19CD7332" w14:textId="67430377" w:rsidR="008B5AE5" w:rsidRPr="003053DE" w:rsidRDefault="00E77584" w:rsidP="00E7758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53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</w:t>
      </w:r>
      <w:r w:rsidRPr="003053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B5AE5" w:rsidRPr="0030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14:paraId="6DDC0494" w14:textId="3062BC0A" w:rsidR="00E77584" w:rsidRPr="00CD2056" w:rsidRDefault="00351AF4" w:rsidP="00E7758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79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BA6067" w:rsidRPr="009D6E79">
        <w:rPr>
          <w:rFonts w:ascii="Times New Roman" w:hAnsi="Times New Roman"/>
          <w:sz w:val="24"/>
          <w:szCs w:val="24"/>
        </w:rPr>
        <w:t xml:space="preserve">- </w:t>
      </w:r>
      <w:r w:rsidR="008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нформаційні послуги (послуги з розміщення реклами в мережі Інтернет (</w:t>
      </w:r>
      <w:proofErr w:type="spellStart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LinkedIn</w:t>
      </w:r>
      <w:proofErr w:type="spellEnd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  <w:r w:rsidR="008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C5846" w:rsidRPr="005C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021:2015 79340000-9 – «Рекламні та маркетингові послуги</w:t>
      </w:r>
      <w:r w:rsidR="008C5846" w:rsidRPr="00CD2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6067" w:rsidRPr="00CD2056">
        <w:rPr>
          <w:rFonts w:ascii="Times New Roman" w:hAnsi="Times New Roman"/>
          <w:sz w:val="24"/>
          <w:szCs w:val="24"/>
        </w:rPr>
        <w:t>,</w:t>
      </w:r>
      <w:r w:rsidRPr="00CD2056">
        <w:rPr>
          <w:rFonts w:ascii="Times New Roman" w:hAnsi="Times New Roman"/>
          <w:sz w:val="24"/>
          <w:szCs w:val="24"/>
        </w:rPr>
        <w:t xml:space="preserve"> відповідає </w:t>
      </w:r>
      <w:r w:rsidR="00A16CCE" w:rsidRPr="00CD2056">
        <w:rPr>
          <w:rFonts w:ascii="Times New Roman" w:hAnsi="Times New Roman"/>
          <w:sz w:val="24"/>
          <w:szCs w:val="24"/>
        </w:rPr>
        <w:t xml:space="preserve">видаткам, включеним до </w:t>
      </w:r>
      <w:r w:rsidR="00826A8D" w:rsidRPr="00826A8D">
        <w:rPr>
          <w:rFonts w:ascii="Times New Roman" w:hAnsi="Times New Roman"/>
          <w:sz w:val="24"/>
          <w:szCs w:val="24"/>
        </w:rPr>
        <w:t xml:space="preserve">розрахунків </w:t>
      </w:r>
      <w:r w:rsidR="00CD2056" w:rsidRPr="00CD2056">
        <w:rPr>
          <w:rFonts w:ascii="Times New Roman" w:hAnsi="Times New Roman"/>
          <w:sz w:val="24"/>
          <w:szCs w:val="24"/>
        </w:rPr>
        <w:t>кошторису</w:t>
      </w:r>
      <w:r w:rsidRPr="00CD2056">
        <w:rPr>
          <w:rFonts w:ascii="Times New Roman" w:hAnsi="Times New Roman"/>
          <w:sz w:val="24"/>
          <w:szCs w:val="24"/>
        </w:rPr>
        <w:t xml:space="preserve"> </w:t>
      </w:r>
      <w:r w:rsidR="00826A8D">
        <w:rPr>
          <w:rFonts w:ascii="Times New Roman" w:hAnsi="Times New Roman"/>
          <w:sz w:val="24"/>
          <w:szCs w:val="24"/>
        </w:rPr>
        <w:t xml:space="preserve">витрат </w:t>
      </w:r>
      <w:r w:rsidRPr="00CD2056">
        <w:rPr>
          <w:rFonts w:ascii="Times New Roman" w:hAnsi="Times New Roman"/>
          <w:sz w:val="24"/>
          <w:szCs w:val="24"/>
        </w:rPr>
        <w:t>на 202</w:t>
      </w:r>
      <w:r w:rsidR="00A16CCE" w:rsidRPr="00CD2056">
        <w:rPr>
          <w:rFonts w:ascii="Times New Roman" w:hAnsi="Times New Roman"/>
          <w:sz w:val="24"/>
          <w:szCs w:val="24"/>
        </w:rPr>
        <w:t>2</w:t>
      </w:r>
      <w:r w:rsidRPr="00CD2056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CD2056">
        <w:rPr>
          <w:rFonts w:ascii="Times New Roman" w:hAnsi="Times New Roman"/>
          <w:sz w:val="24"/>
          <w:szCs w:val="24"/>
        </w:rPr>
        <w:t xml:space="preserve"> </w:t>
      </w:r>
      <w:r w:rsidR="00CD2056">
        <w:rPr>
          <w:rFonts w:ascii="Times New Roman" w:hAnsi="Times New Roman"/>
          <w:sz w:val="24"/>
          <w:szCs w:val="24"/>
        </w:rPr>
        <w:t>(зі змінами)</w:t>
      </w:r>
      <w:r w:rsidR="008B5AE5" w:rsidRPr="00CD2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E5E702" w14:textId="04BCABE4" w:rsidR="00DB4950" w:rsidRPr="003053DE" w:rsidRDefault="00E77584" w:rsidP="00E7758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3DE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Pr="003053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4950" w:rsidRPr="0030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1DBFEFC" w14:textId="6D298417" w:rsidR="00FA5E00" w:rsidRDefault="00351AF4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056">
        <w:rPr>
          <w:rFonts w:ascii="Times New Roman" w:hAnsi="Times New Roman"/>
          <w:sz w:val="24"/>
          <w:szCs w:val="24"/>
        </w:rPr>
        <w:t xml:space="preserve">Очікувана вартість становить </w:t>
      </w:r>
      <w:r w:rsidR="00027765" w:rsidRPr="00CD2056">
        <w:rPr>
          <w:rFonts w:ascii="Times New Roman" w:hAnsi="Times New Roman"/>
          <w:sz w:val="24"/>
          <w:szCs w:val="24"/>
        </w:rPr>
        <w:t>2</w:t>
      </w:r>
      <w:r w:rsidR="00184395" w:rsidRPr="00CD2056">
        <w:rPr>
          <w:rFonts w:ascii="Times New Roman" w:hAnsi="Times New Roman"/>
          <w:sz w:val="24"/>
          <w:szCs w:val="24"/>
        </w:rPr>
        <w:t>8</w:t>
      </w:r>
      <w:r w:rsidR="00027765" w:rsidRPr="00CD2056">
        <w:rPr>
          <w:rFonts w:ascii="Times New Roman" w:hAnsi="Times New Roman"/>
          <w:sz w:val="24"/>
          <w:szCs w:val="24"/>
        </w:rPr>
        <w:t>0 </w:t>
      </w:r>
      <w:r w:rsidR="00184395" w:rsidRPr="00CD2056">
        <w:rPr>
          <w:rFonts w:ascii="Times New Roman" w:hAnsi="Times New Roman"/>
          <w:sz w:val="24"/>
          <w:szCs w:val="24"/>
        </w:rPr>
        <w:t>3</w:t>
      </w:r>
      <w:r w:rsidR="00027765" w:rsidRPr="00CD2056">
        <w:rPr>
          <w:rFonts w:ascii="Times New Roman" w:hAnsi="Times New Roman"/>
          <w:sz w:val="24"/>
          <w:szCs w:val="24"/>
        </w:rPr>
        <w:t>00</w:t>
      </w:r>
      <w:r w:rsidR="001A62B9" w:rsidRPr="00CD2056">
        <w:rPr>
          <w:rFonts w:ascii="Times New Roman" w:hAnsi="Times New Roman"/>
          <w:sz w:val="24"/>
          <w:szCs w:val="24"/>
        </w:rPr>
        <w:t>,00 </w:t>
      </w:r>
      <w:r w:rsidRPr="00CD2056">
        <w:rPr>
          <w:rFonts w:ascii="Times New Roman" w:hAnsi="Times New Roman"/>
          <w:sz w:val="24"/>
          <w:szCs w:val="24"/>
        </w:rPr>
        <w:t xml:space="preserve">грн, що </w:t>
      </w:r>
      <w:r w:rsidR="00282A41" w:rsidRPr="00CD2056">
        <w:rPr>
          <w:rFonts w:ascii="Times New Roman" w:hAnsi="Times New Roman"/>
          <w:sz w:val="24"/>
          <w:szCs w:val="24"/>
        </w:rPr>
        <w:t xml:space="preserve">відповідає </w:t>
      </w:r>
      <w:r w:rsidR="00826A8D">
        <w:rPr>
          <w:rFonts w:ascii="Times New Roman" w:hAnsi="Times New Roman"/>
          <w:sz w:val="24"/>
          <w:szCs w:val="24"/>
        </w:rPr>
        <w:t xml:space="preserve">видаткам, включеним </w:t>
      </w:r>
      <w:r w:rsidR="00CD2056" w:rsidRPr="00CD2056">
        <w:rPr>
          <w:rFonts w:ascii="Times New Roman" w:hAnsi="Times New Roman"/>
          <w:sz w:val="24"/>
          <w:szCs w:val="24"/>
        </w:rPr>
        <w:t xml:space="preserve">до </w:t>
      </w:r>
      <w:r w:rsidR="00826A8D" w:rsidRPr="00826A8D">
        <w:rPr>
          <w:rFonts w:ascii="Times New Roman" w:hAnsi="Times New Roman"/>
          <w:sz w:val="24"/>
          <w:szCs w:val="24"/>
        </w:rPr>
        <w:t xml:space="preserve">розрахунків </w:t>
      </w:r>
      <w:r w:rsidR="00826A8D" w:rsidRPr="00CD2056">
        <w:rPr>
          <w:rFonts w:ascii="Times New Roman" w:hAnsi="Times New Roman"/>
          <w:sz w:val="24"/>
          <w:szCs w:val="24"/>
        </w:rPr>
        <w:t xml:space="preserve">кошторису </w:t>
      </w:r>
      <w:r w:rsidR="00826A8D">
        <w:rPr>
          <w:rFonts w:ascii="Times New Roman" w:hAnsi="Times New Roman"/>
          <w:sz w:val="24"/>
          <w:szCs w:val="24"/>
        </w:rPr>
        <w:t>витрат</w:t>
      </w:r>
      <w:r w:rsidR="00282A41" w:rsidRPr="00CD2056">
        <w:rPr>
          <w:rFonts w:ascii="Times New Roman" w:hAnsi="Times New Roman"/>
          <w:sz w:val="24"/>
          <w:szCs w:val="24"/>
        </w:rPr>
        <w:t xml:space="preserve"> на 2022 рік Національного агентства за КЕКВ 2240</w:t>
      </w:r>
      <w:r w:rsidR="00CD2056" w:rsidRPr="00CD2056">
        <w:rPr>
          <w:rFonts w:ascii="Times New Roman" w:hAnsi="Times New Roman"/>
          <w:sz w:val="24"/>
          <w:szCs w:val="24"/>
        </w:rPr>
        <w:t xml:space="preserve"> </w:t>
      </w:r>
      <w:r w:rsidR="00CD2056" w:rsidRPr="00CD2056">
        <w:rPr>
          <w:rFonts w:ascii="Times New Roman" w:hAnsi="Times New Roman"/>
          <w:sz w:val="24"/>
          <w:szCs w:val="24"/>
        </w:rPr>
        <w:t>(зі змінами)</w:t>
      </w:r>
      <w:r w:rsidR="00282A41" w:rsidRPr="00CD2056">
        <w:rPr>
          <w:rFonts w:ascii="Times New Roman" w:hAnsi="Times New Roman"/>
          <w:sz w:val="24"/>
          <w:szCs w:val="24"/>
        </w:rPr>
        <w:t>.</w:t>
      </w:r>
    </w:p>
    <w:p w14:paraId="7DC6DEFA" w14:textId="43EDF819" w:rsidR="003814CE" w:rsidRDefault="003814CE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Обгрунтування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очікуваної вартості наведено у службовій записці </w:t>
      </w:r>
      <w:r w:rsidR="00B20C38" w:rsidRPr="008A47E8">
        <w:rPr>
          <w:rFonts w:ascii="Times New Roman" w:hAnsi="Times New Roman"/>
          <w:sz w:val="24"/>
          <w:szCs w:val="24"/>
        </w:rPr>
        <w:t>№</w:t>
      </w:r>
      <w:r w:rsidR="00F95FFA">
        <w:rPr>
          <w:rFonts w:ascii="Times New Roman" w:hAnsi="Times New Roman"/>
          <w:sz w:val="24"/>
          <w:szCs w:val="24"/>
        </w:rPr>
        <w:t xml:space="preserve"> </w:t>
      </w:r>
      <w:r w:rsidR="00B20C38" w:rsidRPr="008A47E8">
        <w:rPr>
          <w:rFonts w:ascii="Times New Roman" w:hAnsi="Times New Roman"/>
          <w:sz w:val="24"/>
          <w:szCs w:val="24"/>
        </w:rPr>
        <w:t>140-04/3098-22 від 20.05.2022</w:t>
      </w:r>
      <w:r>
        <w:rPr>
          <w:rFonts w:ascii="Times New Roman" w:hAnsi="Times New Roman"/>
          <w:sz w:val="24"/>
          <w:szCs w:val="24"/>
        </w:rPr>
        <w:t>, якою було ініційовано внесення змін до кошторису</w:t>
      </w:r>
      <w:r w:rsidR="00F95FFA">
        <w:rPr>
          <w:rFonts w:ascii="Times New Roman" w:hAnsi="Times New Roman"/>
          <w:sz w:val="24"/>
          <w:szCs w:val="24"/>
        </w:rPr>
        <w:t xml:space="preserve"> </w:t>
      </w:r>
      <w:r w:rsidR="00F95FFA">
        <w:rPr>
          <w:rFonts w:ascii="Times New Roman" w:hAnsi="Times New Roman"/>
          <w:sz w:val="24"/>
          <w:szCs w:val="24"/>
        </w:rPr>
        <w:t>витрат</w:t>
      </w:r>
      <w:r w:rsidR="00F95FFA" w:rsidRPr="00CD2056">
        <w:rPr>
          <w:rFonts w:ascii="Times New Roman" w:hAnsi="Times New Roman"/>
          <w:sz w:val="24"/>
          <w:szCs w:val="24"/>
        </w:rPr>
        <w:t xml:space="preserve"> на 2022 рік</w:t>
      </w:r>
      <w:r w:rsidR="00F95FFA">
        <w:rPr>
          <w:rFonts w:ascii="Times New Roman" w:hAnsi="Times New Roman"/>
          <w:sz w:val="24"/>
          <w:szCs w:val="24"/>
        </w:rPr>
        <w:t xml:space="preserve"> </w:t>
      </w:r>
      <w:r w:rsidR="00F95FFA" w:rsidRPr="00CD2056">
        <w:rPr>
          <w:rFonts w:ascii="Times New Roman" w:hAnsi="Times New Roman"/>
          <w:sz w:val="24"/>
          <w:szCs w:val="24"/>
        </w:rPr>
        <w:t>Національного агентства за КЕКВ 2240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2426720" w14:textId="187AEEAD" w:rsidR="005C5BAE" w:rsidRDefault="005C5BAE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3113B" w14:textId="77777777" w:rsidR="005C5BAE" w:rsidRPr="008A47E8" w:rsidRDefault="005C5BAE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C5BAE" w:rsidRPr="008A47E8" w:rsidSect="00612D49">
      <w:pgSz w:w="11906" w:h="16838"/>
      <w:pgMar w:top="993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27765"/>
    <w:rsid w:val="00035765"/>
    <w:rsid w:val="00035D48"/>
    <w:rsid w:val="0006430F"/>
    <w:rsid w:val="000710DB"/>
    <w:rsid w:val="00075BE6"/>
    <w:rsid w:val="00077620"/>
    <w:rsid w:val="00083B42"/>
    <w:rsid w:val="000B06C9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530AA"/>
    <w:rsid w:val="00184395"/>
    <w:rsid w:val="001A1A5C"/>
    <w:rsid w:val="001A62B9"/>
    <w:rsid w:val="001A7571"/>
    <w:rsid w:val="001B147D"/>
    <w:rsid w:val="001E0B8C"/>
    <w:rsid w:val="001F3A51"/>
    <w:rsid w:val="0020089E"/>
    <w:rsid w:val="00204038"/>
    <w:rsid w:val="00214047"/>
    <w:rsid w:val="00214C14"/>
    <w:rsid w:val="00240E45"/>
    <w:rsid w:val="00282972"/>
    <w:rsid w:val="00282A41"/>
    <w:rsid w:val="0028430E"/>
    <w:rsid w:val="002A7F6C"/>
    <w:rsid w:val="002C0374"/>
    <w:rsid w:val="002E3C42"/>
    <w:rsid w:val="002F5EE4"/>
    <w:rsid w:val="002F7D8B"/>
    <w:rsid w:val="00301EE4"/>
    <w:rsid w:val="003053DE"/>
    <w:rsid w:val="00335903"/>
    <w:rsid w:val="00342FFC"/>
    <w:rsid w:val="00347FC7"/>
    <w:rsid w:val="00351AF4"/>
    <w:rsid w:val="00370C4C"/>
    <w:rsid w:val="0038019F"/>
    <w:rsid w:val="003814CE"/>
    <w:rsid w:val="0038582A"/>
    <w:rsid w:val="00386DBC"/>
    <w:rsid w:val="003920C0"/>
    <w:rsid w:val="00394421"/>
    <w:rsid w:val="003C6220"/>
    <w:rsid w:val="003F3C5F"/>
    <w:rsid w:val="00410CBD"/>
    <w:rsid w:val="00431A7F"/>
    <w:rsid w:val="00450E0B"/>
    <w:rsid w:val="0046340D"/>
    <w:rsid w:val="00463785"/>
    <w:rsid w:val="00472A77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C5BAE"/>
    <w:rsid w:val="005E32CC"/>
    <w:rsid w:val="005E7559"/>
    <w:rsid w:val="006065A6"/>
    <w:rsid w:val="0060703D"/>
    <w:rsid w:val="006124A8"/>
    <w:rsid w:val="00612D49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6759F"/>
    <w:rsid w:val="007716CE"/>
    <w:rsid w:val="00772C36"/>
    <w:rsid w:val="00796A00"/>
    <w:rsid w:val="007A4E59"/>
    <w:rsid w:val="007C51FB"/>
    <w:rsid w:val="007D5D75"/>
    <w:rsid w:val="00826A8D"/>
    <w:rsid w:val="00835DC6"/>
    <w:rsid w:val="0084646D"/>
    <w:rsid w:val="00852EF2"/>
    <w:rsid w:val="008920DD"/>
    <w:rsid w:val="008A47E8"/>
    <w:rsid w:val="008A698D"/>
    <w:rsid w:val="008B26F8"/>
    <w:rsid w:val="008B5AE5"/>
    <w:rsid w:val="008C5846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D6E79"/>
    <w:rsid w:val="009F102C"/>
    <w:rsid w:val="009F610E"/>
    <w:rsid w:val="00A111EC"/>
    <w:rsid w:val="00A16CCE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0559"/>
    <w:rsid w:val="00B20C38"/>
    <w:rsid w:val="00B23E0D"/>
    <w:rsid w:val="00B27F57"/>
    <w:rsid w:val="00B43998"/>
    <w:rsid w:val="00B44958"/>
    <w:rsid w:val="00B44B35"/>
    <w:rsid w:val="00B538B3"/>
    <w:rsid w:val="00B5505A"/>
    <w:rsid w:val="00B6060F"/>
    <w:rsid w:val="00BA50C2"/>
    <w:rsid w:val="00BA6067"/>
    <w:rsid w:val="00BF101E"/>
    <w:rsid w:val="00C000BA"/>
    <w:rsid w:val="00C02765"/>
    <w:rsid w:val="00C203D9"/>
    <w:rsid w:val="00C20520"/>
    <w:rsid w:val="00C50EBF"/>
    <w:rsid w:val="00C64547"/>
    <w:rsid w:val="00C819C9"/>
    <w:rsid w:val="00CA2C13"/>
    <w:rsid w:val="00CA4C89"/>
    <w:rsid w:val="00CC15FB"/>
    <w:rsid w:val="00CC4CE3"/>
    <w:rsid w:val="00CD2056"/>
    <w:rsid w:val="00CE5A36"/>
    <w:rsid w:val="00D10986"/>
    <w:rsid w:val="00D417A2"/>
    <w:rsid w:val="00D748A9"/>
    <w:rsid w:val="00D905EB"/>
    <w:rsid w:val="00DB4950"/>
    <w:rsid w:val="00DD0363"/>
    <w:rsid w:val="00DD4E4A"/>
    <w:rsid w:val="00E33508"/>
    <w:rsid w:val="00E33FD8"/>
    <w:rsid w:val="00E77584"/>
    <w:rsid w:val="00E868E8"/>
    <w:rsid w:val="00EE3B8D"/>
    <w:rsid w:val="00EF53FC"/>
    <w:rsid w:val="00EF62AC"/>
    <w:rsid w:val="00F050A8"/>
    <w:rsid w:val="00F12AB5"/>
    <w:rsid w:val="00F24268"/>
    <w:rsid w:val="00F2499D"/>
    <w:rsid w:val="00F3645A"/>
    <w:rsid w:val="00F40036"/>
    <w:rsid w:val="00F727F1"/>
    <w:rsid w:val="00F7410B"/>
    <w:rsid w:val="00F86EFB"/>
    <w:rsid w:val="00F93308"/>
    <w:rsid w:val="00F94398"/>
    <w:rsid w:val="00F94A73"/>
    <w:rsid w:val="00F95FFA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9E04-4EAA-476D-8FA4-067A4479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23</cp:revision>
  <cp:lastPrinted>2021-02-26T07:32:00Z</cp:lastPrinted>
  <dcterms:created xsi:type="dcterms:W3CDTF">2022-06-30T12:58:00Z</dcterms:created>
  <dcterms:modified xsi:type="dcterms:W3CDTF">2022-07-01T08:42:00Z</dcterms:modified>
</cp:coreProperties>
</file>