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9710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7282607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BC0BFA" w14:textId="77777777" w:rsidR="008B5AE5" w:rsidRP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5F243FC6" w14:textId="77777777" w:rsidR="008B5AE5" w:rsidRPr="008B5AE5" w:rsidRDefault="008B5AE5" w:rsidP="008B5AE5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AF737D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Національне агентство з питань запобігання корупції 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(далі - </w:t>
      </w: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Національне агентство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693766EA" w14:textId="0DC0402C" w:rsidR="008B5AE5" w:rsidRPr="008B5AE5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01103, Київ, бульвар Дружби народів, 28</w:t>
      </w:r>
      <w:r w:rsidR="008B5AE5"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73FC72" w14:textId="7B29E123" w:rsidR="008B5AE5" w:rsidRPr="008B5AE5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="00CA2C13">
        <w:rPr>
          <w:rFonts w:ascii="Times New Roman" w:eastAsia="Times New Roman" w:hAnsi="Times New Roman" w:cs="Times New Roman"/>
          <w:sz w:val="28"/>
          <w:szCs w:val="28"/>
          <w:lang w:eastAsia="ru-RU"/>
        </w:rPr>
        <w:t>40381452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A8684C" w14:textId="77777777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14:paraId="18B5FF02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1904A993" w14:textId="1E33F539" w:rsidR="008B5AE5" w:rsidRPr="008B5AE5" w:rsidRDefault="009C041B" w:rsidP="00342FF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 з постачання програмної продукції для захисту від вірусів</w:t>
      </w:r>
      <w:r w:rsidR="00770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77013A" w:rsidRPr="00770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(447 </w:t>
      </w:r>
      <w:proofErr w:type="spellStart"/>
      <w:r w:rsidR="0077013A" w:rsidRPr="00770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="0077013A" w:rsidRPr="00770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342FFC" w:rsidRPr="00342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ДК 021:2015 – 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48760000-3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Пакети програмного забезпечення для захисту від вірусів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EF7ACD9" w14:textId="77777777" w:rsidR="008B5AE5" w:rsidRPr="008B5AE5" w:rsidRDefault="008B5AE5" w:rsidP="008B5AE5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14:paraId="7EAEFA83" w14:textId="772D89F1" w:rsidR="00720E29" w:rsidRDefault="00342FFC" w:rsidP="00720E29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</w:t>
      </w:r>
      <w:bookmarkStart w:id="0" w:name="_GoBack"/>
      <w:bookmarkEnd w:id="0"/>
      <w:r w:rsidRPr="00342F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 нормативних документів у сфері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легалізації комп'ютерних програм в органах виконавчої влади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захист інформації в інформаційно-телекомунікаційних системах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, 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електронн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ого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</w:t>
      </w:r>
      <w:r w:rsidR="00E868E8" w:rsidRP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окументообіг</w:t>
      </w:r>
      <w:r w:rsidR="00E868E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</w:t>
      </w:r>
      <w:r w:rsidR="007C51F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14:paraId="19CD7332" w14:textId="77777777" w:rsidR="008B5AE5" w:rsidRPr="008B5AE5" w:rsidRDefault="008B5AE5" w:rsidP="00720E29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14:paraId="79C90586" w14:textId="6FBAEC4A" w:rsidR="008B5AE5" w:rsidRPr="008B5AE5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 бюджетного призначення для предмета закупівлі «</w:t>
      </w:r>
      <w:r w:rsidR="009C041B" w:rsidRP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48760000-3 - Пакети програмного забезпечення для захисту від вірусів</w:t>
      </w:r>
      <w:r w:rsidR="001B14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на 202</w:t>
      </w:r>
      <w:r w:rsidR="0077013A" w:rsidRPr="0077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рік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Національного агентства</w:t>
      </w:r>
      <w:r w:rsidR="001B147D" w:rsidRPr="001B147D">
        <w:t xml:space="preserve"> 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КПКВК </w:t>
      </w:r>
      <w:r w:rsidR="001B147D" w:rsidRP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6331010 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013A" w:rsidRPr="00CA4C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 діяльності Національного агентства з питань запобігання корупції</w:t>
      </w:r>
      <w:r w:rsidR="001B14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E5E702" w14:textId="77777777" w:rsidR="00DB4950" w:rsidRDefault="00DB4950" w:rsidP="00DB495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1DBFEFC" w14:textId="1DD08159" w:rsidR="00FA5E00" w:rsidRPr="007C51FB" w:rsidRDefault="00102EAC" w:rsidP="001A1A5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uk-UA"/>
        </w:rPr>
        <w:t xml:space="preserve">Очікувана вартість визначено виходячи з середньої ціни на ринку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становить </w:t>
      </w:r>
      <w:r w:rsid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013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</w:t>
      </w:r>
      <w:r w:rsidR="009C041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54C6">
        <w:rPr>
          <w:rFonts w:ascii="Times New Roman" w:eastAsia="Times New Roman" w:hAnsi="Times New Roman" w:cs="Times New Roman"/>
          <w:sz w:val="28"/>
          <w:szCs w:val="28"/>
          <w:lang w:eastAsia="ru-RU"/>
        </w:rPr>
        <w:t>00,00</w:t>
      </w:r>
      <w:r w:rsidR="0007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A5C" w:rsidRPr="00AB1A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грн, що відповідає розміру бюджетного призначення.</w:t>
      </w:r>
    </w:p>
    <w:sectPr w:rsidR="00FA5E00" w:rsidRPr="007C51F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350A6"/>
    <w:rsid w:val="001354C6"/>
    <w:rsid w:val="0015274D"/>
    <w:rsid w:val="001A1A5C"/>
    <w:rsid w:val="001A7571"/>
    <w:rsid w:val="001B147D"/>
    <w:rsid w:val="001E0B8C"/>
    <w:rsid w:val="001F3A51"/>
    <w:rsid w:val="0020089E"/>
    <w:rsid w:val="00204038"/>
    <w:rsid w:val="00214C14"/>
    <w:rsid w:val="0028430E"/>
    <w:rsid w:val="002A7F6C"/>
    <w:rsid w:val="002E3C42"/>
    <w:rsid w:val="002F5EE4"/>
    <w:rsid w:val="002F7D8B"/>
    <w:rsid w:val="00301EE4"/>
    <w:rsid w:val="00342FFC"/>
    <w:rsid w:val="00347FC7"/>
    <w:rsid w:val="00370C4C"/>
    <w:rsid w:val="0038019F"/>
    <w:rsid w:val="0038582A"/>
    <w:rsid w:val="003920C0"/>
    <w:rsid w:val="00394421"/>
    <w:rsid w:val="00431A7F"/>
    <w:rsid w:val="0046340D"/>
    <w:rsid w:val="00463785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7559"/>
    <w:rsid w:val="006065A6"/>
    <w:rsid w:val="0060703D"/>
    <w:rsid w:val="006124A8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7013A"/>
    <w:rsid w:val="007716CE"/>
    <w:rsid w:val="00772C36"/>
    <w:rsid w:val="007A4E59"/>
    <w:rsid w:val="007C51FB"/>
    <w:rsid w:val="007D5D75"/>
    <w:rsid w:val="00835DC6"/>
    <w:rsid w:val="0084646D"/>
    <w:rsid w:val="008920DD"/>
    <w:rsid w:val="008A698D"/>
    <w:rsid w:val="008B26F8"/>
    <w:rsid w:val="008B5AE5"/>
    <w:rsid w:val="009005FC"/>
    <w:rsid w:val="009275E5"/>
    <w:rsid w:val="0092768A"/>
    <w:rsid w:val="0096691C"/>
    <w:rsid w:val="00966C3D"/>
    <w:rsid w:val="00967420"/>
    <w:rsid w:val="00995DC2"/>
    <w:rsid w:val="009A0F13"/>
    <w:rsid w:val="009C041B"/>
    <w:rsid w:val="009F102C"/>
    <w:rsid w:val="009F610E"/>
    <w:rsid w:val="00A111EC"/>
    <w:rsid w:val="00A2119A"/>
    <w:rsid w:val="00A25DC8"/>
    <w:rsid w:val="00A34CBB"/>
    <w:rsid w:val="00A83726"/>
    <w:rsid w:val="00A8691D"/>
    <w:rsid w:val="00A877D1"/>
    <w:rsid w:val="00AB1AFE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C000BA"/>
    <w:rsid w:val="00C02765"/>
    <w:rsid w:val="00C203D9"/>
    <w:rsid w:val="00C20520"/>
    <w:rsid w:val="00C50EBF"/>
    <w:rsid w:val="00C819C9"/>
    <w:rsid w:val="00CA2C13"/>
    <w:rsid w:val="00CA4C89"/>
    <w:rsid w:val="00CC15FB"/>
    <w:rsid w:val="00CC4CE3"/>
    <w:rsid w:val="00CE5A36"/>
    <w:rsid w:val="00D10986"/>
    <w:rsid w:val="00D417A2"/>
    <w:rsid w:val="00D748A9"/>
    <w:rsid w:val="00DB4950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BCFFA-4F50-416D-873E-2EFE0941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Сєнчев Максим Валентинович</cp:lastModifiedBy>
  <cp:revision>2</cp:revision>
  <cp:lastPrinted>2021-02-26T07:32:00Z</cp:lastPrinted>
  <dcterms:created xsi:type="dcterms:W3CDTF">2022-08-08T06:30:00Z</dcterms:created>
  <dcterms:modified xsi:type="dcterms:W3CDTF">2022-08-08T06:30:00Z</dcterms:modified>
</cp:coreProperties>
</file>