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32A8C03E" w:rsidR="008B5AE5" w:rsidRPr="005E32C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5E32CC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7282607A" w14:textId="77777777" w:rsidR="008B5AE5" w:rsidRPr="005E32C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2CC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5E32CC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2C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E32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32CC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5E32CC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5E32CC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AF737D" w14:textId="77777777" w:rsidR="008B5AE5" w:rsidRPr="005E32CC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5E32CC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Національне агентство з питань запобігання корупції 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- </w:t>
      </w: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 агентство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93766EA" w14:textId="009CFE58" w:rsidR="008B5AE5" w:rsidRPr="005E32CC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01103, Київ, бульвар </w:t>
      </w:r>
      <w:r w:rsidR="00006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Михайла Міхновського</w:t>
      </w: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, 28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73FC72" w14:textId="7B29E123" w:rsidR="008B5AE5" w:rsidRPr="005E32CC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CA2C13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40381452</w:t>
      </w: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A8684C" w14:textId="77777777" w:rsidR="008B5AE5" w:rsidRPr="005E32CC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замовника – орган державної влади.</w:t>
      </w:r>
    </w:p>
    <w:p w14:paraId="18B5FF02" w14:textId="77777777" w:rsidR="008B5AE5" w:rsidRPr="005E32CC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57255B94" w14:textId="7AEFDC09" w:rsidR="00B27F57" w:rsidRDefault="00DD0363" w:rsidP="00B27F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hAnsi="Times New Roman"/>
          <w:bCs/>
          <w:sz w:val="24"/>
          <w:szCs w:val="24"/>
        </w:rPr>
        <w:t>Послуг</w:t>
      </w:r>
      <w:r w:rsidR="0076759F" w:rsidRPr="005E32CC">
        <w:rPr>
          <w:rFonts w:ascii="Times New Roman" w:hAnsi="Times New Roman"/>
          <w:bCs/>
          <w:sz w:val="24"/>
          <w:szCs w:val="24"/>
        </w:rPr>
        <w:t>и</w:t>
      </w:r>
      <w:r w:rsidR="002C0374">
        <w:rPr>
          <w:rFonts w:ascii="Times New Roman" w:hAnsi="Times New Roman"/>
          <w:bCs/>
          <w:sz w:val="24"/>
          <w:szCs w:val="24"/>
        </w:rPr>
        <w:t xml:space="preserve"> </w:t>
      </w:r>
      <w:r w:rsidRPr="005E32CC">
        <w:rPr>
          <w:rFonts w:ascii="Times New Roman" w:hAnsi="Times New Roman"/>
          <w:bCs/>
          <w:sz w:val="24"/>
          <w:szCs w:val="24"/>
        </w:rPr>
        <w:t xml:space="preserve">з </w:t>
      </w:r>
      <w:r w:rsidR="002C0374">
        <w:rPr>
          <w:rFonts w:ascii="Times New Roman" w:hAnsi="Times New Roman"/>
          <w:bCs/>
          <w:sz w:val="24"/>
          <w:szCs w:val="24"/>
        </w:rPr>
        <w:t>письмового перекладу</w:t>
      </w:r>
      <w:r w:rsidRPr="005E32CC">
        <w:rPr>
          <w:spacing w:val="6"/>
          <w:sz w:val="24"/>
          <w:szCs w:val="24"/>
        </w:rPr>
        <w:t xml:space="preserve"> </w:t>
      </w:r>
      <w:r w:rsidR="00351AF4" w:rsidRPr="005E32CC">
        <w:rPr>
          <w:rFonts w:ascii="Times New Roman" w:hAnsi="Times New Roman"/>
          <w:sz w:val="24"/>
          <w:szCs w:val="24"/>
        </w:rPr>
        <w:t xml:space="preserve">за </w:t>
      </w:r>
      <w:r w:rsidR="00351AF4" w:rsidRPr="005E32CC">
        <w:rPr>
          <w:rFonts w:ascii="Times New Roman" w:hAnsi="Times New Roman"/>
          <w:bCs/>
          <w:sz w:val="24"/>
          <w:szCs w:val="24"/>
        </w:rPr>
        <w:t>ДК 021:2015</w:t>
      </w:r>
      <w:r w:rsidR="00351AF4" w:rsidRPr="005E32CC">
        <w:rPr>
          <w:rFonts w:ascii="Times New Roman" w:hAnsi="Times New Roman"/>
          <w:sz w:val="24"/>
          <w:szCs w:val="24"/>
        </w:rPr>
        <w:t xml:space="preserve"> – </w:t>
      </w:r>
      <w:r w:rsidR="00B27F57" w:rsidRPr="00B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79530000-8 </w:t>
      </w:r>
      <w:r w:rsidR="00B27F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«Послуги з письмового перекладу»</w:t>
      </w:r>
    </w:p>
    <w:p w14:paraId="7EF7ACD9" w14:textId="31850534" w:rsidR="008B5AE5" w:rsidRPr="005E32CC" w:rsidRDefault="008B5AE5" w:rsidP="00B27F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14:paraId="7EAEFA83" w14:textId="6ED274BA" w:rsidR="00720E29" w:rsidRPr="005E32CC" w:rsidRDefault="00214047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32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 w:rsidR="00342FFC" w:rsidRPr="005E32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ехнічні та якісні характеристики предмета закупівлі визначені відповідно до потреб замовника та з урахуванн</w:t>
      </w:r>
      <w:r w:rsidR="00D905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ям вимог нормативних документів</w:t>
      </w:r>
      <w:r w:rsidR="00B27F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9CD7332" w14:textId="77777777" w:rsidR="008B5AE5" w:rsidRPr="005E32CC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14:paraId="79C90586" w14:textId="133A850D" w:rsidR="008B5AE5" w:rsidRPr="00B27F57" w:rsidRDefault="00351AF4" w:rsidP="00B27F57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2CC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BA6067">
        <w:rPr>
          <w:rFonts w:ascii="Times New Roman" w:hAnsi="Times New Roman"/>
          <w:sz w:val="24"/>
          <w:szCs w:val="24"/>
        </w:rPr>
        <w:t xml:space="preserve">- </w:t>
      </w:r>
      <w:r w:rsidRPr="005E32CC">
        <w:rPr>
          <w:rFonts w:ascii="Times New Roman" w:hAnsi="Times New Roman"/>
          <w:sz w:val="24"/>
          <w:szCs w:val="24"/>
        </w:rPr>
        <w:t>послуг</w:t>
      </w:r>
      <w:r w:rsidR="00BA6067">
        <w:rPr>
          <w:rFonts w:ascii="Times New Roman" w:hAnsi="Times New Roman"/>
          <w:sz w:val="24"/>
          <w:szCs w:val="24"/>
        </w:rPr>
        <w:t>и</w:t>
      </w:r>
      <w:r w:rsidRPr="005E32CC">
        <w:rPr>
          <w:rFonts w:ascii="Times New Roman" w:hAnsi="Times New Roman"/>
          <w:sz w:val="24"/>
          <w:szCs w:val="24"/>
        </w:rPr>
        <w:t xml:space="preserve"> </w:t>
      </w:r>
      <w:r w:rsidR="00386DBC" w:rsidRPr="005E32CC">
        <w:rPr>
          <w:rFonts w:ascii="Times New Roman" w:hAnsi="Times New Roman"/>
          <w:bCs/>
          <w:sz w:val="24"/>
          <w:szCs w:val="24"/>
        </w:rPr>
        <w:t xml:space="preserve">з </w:t>
      </w:r>
      <w:r w:rsidR="00B27F57">
        <w:rPr>
          <w:rFonts w:ascii="Times New Roman" w:hAnsi="Times New Roman"/>
          <w:bCs/>
          <w:sz w:val="24"/>
          <w:szCs w:val="24"/>
        </w:rPr>
        <w:t xml:space="preserve">письмового перекладу </w:t>
      </w:r>
      <w:r w:rsidR="00386DBC" w:rsidRPr="005E32CC">
        <w:rPr>
          <w:rFonts w:ascii="Times New Roman" w:hAnsi="Times New Roman"/>
          <w:sz w:val="24"/>
          <w:szCs w:val="24"/>
        </w:rPr>
        <w:t xml:space="preserve">за </w:t>
      </w:r>
      <w:r w:rsidR="00386DBC" w:rsidRPr="005E32CC">
        <w:rPr>
          <w:rFonts w:ascii="Times New Roman" w:hAnsi="Times New Roman"/>
          <w:bCs/>
          <w:sz w:val="24"/>
          <w:szCs w:val="24"/>
        </w:rPr>
        <w:t>ДК 021:2015</w:t>
      </w:r>
      <w:r w:rsidR="00386DBC" w:rsidRPr="005E32CC">
        <w:rPr>
          <w:rFonts w:ascii="Times New Roman" w:hAnsi="Times New Roman"/>
          <w:sz w:val="24"/>
          <w:szCs w:val="24"/>
        </w:rPr>
        <w:t xml:space="preserve"> – </w:t>
      </w:r>
      <w:r w:rsidR="00B27F57" w:rsidRPr="00B27F57">
        <w:rPr>
          <w:rFonts w:ascii="Times New Roman" w:hAnsi="Times New Roman"/>
          <w:sz w:val="24"/>
          <w:szCs w:val="24"/>
          <w:shd w:val="clear" w:color="auto" w:fill="FFFFFF"/>
        </w:rPr>
        <w:t>79530000-8 «Послуги з письмового перекладу»</w:t>
      </w:r>
      <w:r w:rsidR="00BA6067">
        <w:rPr>
          <w:rFonts w:ascii="Times New Roman" w:hAnsi="Times New Roman"/>
          <w:sz w:val="24"/>
          <w:szCs w:val="24"/>
        </w:rPr>
        <w:t>,</w:t>
      </w:r>
      <w:r w:rsidRPr="005E32CC">
        <w:rPr>
          <w:rFonts w:ascii="Times New Roman" w:hAnsi="Times New Roman"/>
          <w:sz w:val="24"/>
          <w:szCs w:val="24"/>
        </w:rPr>
        <w:t xml:space="preserve"> відповідає </w:t>
      </w:r>
      <w:r w:rsidR="00A16CCE">
        <w:rPr>
          <w:rFonts w:ascii="Times New Roman" w:hAnsi="Times New Roman"/>
          <w:sz w:val="24"/>
          <w:szCs w:val="24"/>
        </w:rPr>
        <w:t>видаткам, включеним до бюджетного запиту</w:t>
      </w:r>
      <w:r w:rsidRPr="005E32CC">
        <w:rPr>
          <w:rFonts w:ascii="Times New Roman" w:hAnsi="Times New Roman"/>
          <w:sz w:val="24"/>
          <w:szCs w:val="24"/>
        </w:rPr>
        <w:t xml:space="preserve"> на 202</w:t>
      </w:r>
      <w:r w:rsidR="003727E2" w:rsidRPr="003727E2">
        <w:rPr>
          <w:rFonts w:ascii="Times New Roman" w:hAnsi="Times New Roman"/>
          <w:sz w:val="24"/>
          <w:szCs w:val="24"/>
          <w:lang w:val="ru-RU"/>
        </w:rPr>
        <w:t>3</w:t>
      </w:r>
      <w:r w:rsidRPr="005E32CC">
        <w:rPr>
          <w:rFonts w:ascii="Times New Roman" w:hAnsi="Times New Roman"/>
          <w:sz w:val="24"/>
          <w:szCs w:val="24"/>
        </w:rPr>
        <w:t xml:space="preserve"> рік Національного агентства за КЕКВ 2240</w:t>
      </w:r>
      <w:r w:rsidR="008B5AE5" w:rsidRPr="005E3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E5E702" w14:textId="77777777" w:rsidR="00DB4950" w:rsidRPr="005E32CC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21DBFEFC" w14:textId="1CC98265" w:rsidR="00FA5E00" w:rsidRPr="005E32CC" w:rsidRDefault="00351AF4" w:rsidP="00282A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CC">
        <w:rPr>
          <w:rFonts w:ascii="Times New Roman" w:hAnsi="Times New Roman"/>
          <w:sz w:val="24"/>
          <w:szCs w:val="24"/>
        </w:rPr>
        <w:t xml:space="preserve">Очікувана вартість становить </w:t>
      </w:r>
      <w:r w:rsidR="00027765">
        <w:rPr>
          <w:rFonts w:ascii="Times New Roman" w:hAnsi="Times New Roman"/>
          <w:sz w:val="24"/>
          <w:szCs w:val="24"/>
        </w:rPr>
        <w:t>2</w:t>
      </w:r>
      <w:r w:rsidR="000377E2">
        <w:rPr>
          <w:rFonts w:ascii="Times New Roman" w:hAnsi="Times New Roman"/>
          <w:sz w:val="24"/>
          <w:szCs w:val="24"/>
        </w:rPr>
        <w:t>47</w:t>
      </w:r>
      <w:r w:rsidR="00027765">
        <w:rPr>
          <w:rFonts w:ascii="Times New Roman" w:hAnsi="Times New Roman"/>
          <w:sz w:val="24"/>
          <w:szCs w:val="24"/>
        </w:rPr>
        <w:t> </w:t>
      </w:r>
      <w:r w:rsidR="000377E2">
        <w:rPr>
          <w:rFonts w:ascii="Times New Roman" w:hAnsi="Times New Roman"/>
          <w:sz w:val="24"/>
          <w:szCs w:val="24"/>
        </w:rPr>
        <w:t>842</w:t>
      </w:r>
      <w:r w:rsidR="001A62B9" w:rsidRPr="001A62B9">
        <w:rPr>
          <w:rFonts w:ascii="Times New Roman" w:hAnsi="Times New Roman"/>
          <w:sz w:val="24"/>
          <w:szCs w:val="24"/>
        </w:rPr>
        <w:t>,00 </w:t>
      </w:r>
      <w:r w:rsidRPr="001A62B9">
        <w:rPr>
          <w:rFonts w:ascii="Times New Roman" w:hAnsi="Times New Roman"/>
          <w:sz w:val="24"/>
          <w:szCs w:val="24"/>
        </w:rPr>
        <w:t>грн</w:t>
      </w:r>
      <w:r w:rsidRPr="005E32CC">
        <w:rPr>
          <w:rFonts w:ascii="Times New Roman" w:hAnsi="Times New Roman"/>
          <w:sz w:val="24"/>
          <w:szCs w:val="24"/>
        </w:rPr>
        <w:t xml:space="preserve">, що </w:t>
      </w:r>
      <w:r w:rsidR="00282A41" w:rsidRPr="005E32CC">
        <w:rPr>
          <w:rFonts w:ascii="Times New Roman" w:hAnsi="Times New Roman"/>
          <w:sz w:val="24"/>
          <w:szCs w:val="24"/>
        </w:rPr>
        <w:t xml:space="preserve">відповідає </w:t>
      </w:r>
      <w:r w:rsidR="00282A41">
        <w:rPr>
          <w:rFonts w:ascii="Times New Roman" w:hAnsi="Times New Roman"/>
          <w:sz w:val="24"/>
          <w:szCs w:val="24"/>
        </w:rPr>
        <w:t>розрахункам видатків, включених до бюджетного запиту</w:t>
      </w:r>
      <w:r w:rsidR="00282A41" w:rsidRPr="005E32CC">
        <w:rPr>
          <w:rFonts w:ascii="Times New Roman" w:hAnsi="Times New Roman"/>
          <w:sz w:val="24"/>
          <w:szCs w:val="24"/>
        </w:rPr>
        <w:t xml:space="preserve"> на 202</w:t>
      </w:r>
      <w:r w:rsidR="000377E2">
        <w:rPr>
          <w:rFonts w:ascii="Times New Roman" w:hAnsi="Times New Roman"/>
          <w:sz w:val="24"/>
          <w:szCs w:val="24"/>
        </w:rPr>
        <w:t>3</w:t>
      </w:r>
      <w:r w:rsidR="00282A41" w:rsidRPr="005E32CC">
        <w:rPr>
          <w:rFonts w:ascii="Times New Roman" w:hAnsi="Times New Roman"/>
          <w:sz w:val="24"/>
          <w:szCs w:val="24"/>
        </w:rPr>
        <w:t xml:space="preserve"> рік Національного агентства за КЕКВ 2240</w:t>
      </w:r>
      <w:r w:rsidR="00282A41">
        <w:rPr>
          <w:rFonts w:ascii="Times New Roman" w:hAnsi="Times New Roman"/>
          <w:sz w:val="24"/>
          <w:szCs w:val="24"/>
        </w:rPr>
        <w:t>.</w:t>
      </w:r>
    </w:p>
    <w:sectPr w:rsidR="00FA5E00" w:rsidRPr="005E32CC" w:rsidSect="00612D49">
      <w:pgSz w:w="11906" w:h="16838"/>
      <w:pgMar w:top="993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6CC9"/>
    <w:rsid w:val="000210D2"/>
    <w:rsid w:val="00027765"/>
    <w:rsid w:val="00035765"/>
    <w:rsid w:val="00035D48"/>
    <w:rsid w:val="000377E2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530AA"/>
    <w:rsid w:val="001A1A5C"/>
    <w:rsid w:val="001A62B9"/>
    <w:rsid w:val="001A7571"/>
    <w:rsid w:val="001B147D"/>
    <w:rsid w:val="001E0B8C"/>
    <w:rsid w:val="001F3A51"/>
    <w:rsid w:val="0020089E"/>
    <w:rsid w:val="00204038"/>
    <w:rsid w:val="00214047"/>
    <w:rsid w:val="00214C14"/>
    <w:rsid w:val="00240E45"/>
    <w:rsid w:val="00282972"/>
    <w:rsid w:val="00282A41"/>
    <w:rsid w:val="0028430E"/>
    <w:rsid w:val="002A7F6C"/>
    <w:rsid w:val="002C0374"/>
    <w:rsid w:val="002E3C42"/>
    <w:rsid w:val="002F5EE4"/>
    <w:rsid w:val="002F7D8B"/>
    <w:rsid w:val="00301EE4"/>
    <w:rsid w:val="00335903"/>
    <w:rsid w:val="00342FFC"/>
    <w:rsid w:val="00347FC7"/>
    <w:rsid w:val="00351AF4"/>
    <w:rsid w:val="00370C4C"/>
    <w:rsid w:val="003727E2"/>
    <w:rsid w:val="0038019F"/>
    <w:rsid w:val="0038582A"/>
    <w:rsid w:val="00386DBC"/>
    <w:rsid w:val="003920C0"/>
    <w:rsid w:val="00394421"/>
    <w:rsid w:val="003C6220"/>
    <w:rsid w:val="00431A7F"/>
    <w:rsid w:val="00450E0B"/>
    <w:rsid w:val="0046340D"/>
    <w:rsid w:val="00463785"/>
    <w:rsid w:val="00472A77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32CC"/>
    <w:rsid w:val="005E7559"/>
    <w:rsid w:val="006065A6"/>
    <w:rsid w:val="0060703D"/>
    <w:rsid w:val="006124A8"/>
    <w:rsid w:val="00612D49"/>
    <w:rsid w:val="00644BD4"/>
    <w:rsid w:val="00675F82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6759F"/>
    <w:rsid w:val="007716CE"/>
    <w:rsid w:val="00772C36"/>
    <w:rsid w:val="00796A00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16CCE"/>
    <w:rsid w:val="00A2119A"/>
    <w:rsid w:val="00A25DC8"/>
    <w:rsid w:val="00A34CBB"/>
    <w:rsid w:val="00A83726"/>
    <w:rsid w:val="00A8691D"/>
    <w:rsid w:val="00A877D1"/>
    <w:rsid w:val="00AB1AFE"/>
    <w:rsid w:val="00AB6BDE"/>
    <w:rsid w:val="00AE6636"/>
    <w:rsid w:val="00B12373"/>
    <w:rsid w:val="00B13B30"/>
    <w:rsid w:val="00B20559"/>
    <w:rsid w:val="00B23E0D"/>
    <w:rsid w:val="00B27F57"/>
    <w:rsid w:val="00B43998"/>
    <w:rsid w:val="00B44958"/>
    <w:rsid w:val="00B44B35"/>
    <w:rsid w:val="00B5505A"/>
    <w:rsid w:val="00B6060F"/>
    <w:rsid w:val="00BA50C2"/>
    <w:rsid w:val="00BA6067"/>
    <w:rsid w:val="00C000BA"/>
    <w:rsid w:val="00C02765"/>
    <w:rsid w:val="00C203D9"/>
    <w:rsid w:val="00C20520"/>
    <w:rsid w:val="00C50EBF"/>
    <w:rsid w:val="00C64547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905EB"/>
    <w:rsid w:val="00DB4950"/>
    <w:rsid w:val="00DD0363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94A73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1EC7-1F5C-46A8-800D-6C645079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Іванова Ксенія Олександрівна</cp:lastModifiedBy>
  <cp:revision>5</cp:revision>
  <cp:lastPrinted>2021-02-26T07:32:00Z</cp:lastPrinted>
  <dcterms:created xsi:type="dcterms:W3CDTF">2023-02-16T08:47:00Z</dcterms:created>
  <dcterms:modified xsi:type="dcterms:W3CDTF">2023-02-17T15:00:00Z</dcterms:modified>
</cp:coreProperties>
</file>