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1E3D7AC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01103, Київ, бульвар </w:t>
      </w:r>
      <w:r w:rsidR="007E6F4E" w:rsidRPr="0013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49C8342E" w:rsidR="008B5AE5" w:rsidRPr="008B5AE5" w:rsidRDefault="001354C6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з 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постачання програмної </w:t>
      </w:r>
      <w:proofErr w:type="spellStart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моніторингу та </w:t>
      </w:r>
      <w:proofErr w:type="spellStart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логування</w:t>
      </w:r>
      <w:proofErr w:type="spellEnd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 користувачів в ЛОМ (408 об’єктів)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16C9942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 w:rsid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7E6F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</w:t>
      </w:r>
      <w:r w:rsid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00BDC830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B447C2" w:rsidRPr="00B447C2">
        <w:rPr>
          <w:rFonts w:ascii="Times New Roman" w:eastAsia="Times New Roman" w:hAnsi="Times New Roman" w:cs="Times New Roman"/>
          <w:sz w:val="28"/>
          <w:szCs w:val="28"/>
          <w:lang w:eastAsia="ru-RU"/>
        </w:rPr>
        <w:t>464 781,76</w:t>
      </w:r>
      <w:bookmarkStart w:id="0" w:name="_GoBack"/>
      <w:bookmarkEnd w:id="0"/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73B79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6F4E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7C2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B991-F0B2-4E8E-91A3-CC473401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Скрипник Сергій Володимирович</cp:lastModifiedBy>
  <cp:revision>4</cp:revision>
  <cp:lastPrinted>2021-02-26T07:32:00Z</cp:lastPrinted>
  <dcterms:created xsi:type="dcterms:W3CDTF">2022-02-17T10:02:00Z</dcterms:created>
  <dcterms:modified xsi:type="dcterms:W3CDTF">2023-05-19T10:56:00Z</dcterms:modified>
</cp:coreProperties>
</file>