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59F01BFD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</w:t>
      </w:r>
      <w:r w:rsidR="005D5EDB"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–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bookmarkStart w:id="0" w:name="_GoBack"/>
      <w:bookmarkEnd w:id="0"/>
    </w:p>
    <w:p w14:paraId="693766EA" w14:textId="1E3D7AC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</w:t>
      </w:r>
      <w:bookmarkStart w:id="1" w:name="_Hlk137742178"/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бульвар </w:t>
      </w:r>
      <w:r w:rsidR="007E6F4E" w:rsidRPr="001350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Миколи Міхновського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, 28</w:t>
      </w:r>
      <w:bookmarkEnd w:id="1"/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7DA0B44D" w:rsidR="008B5AE5" w:rsidRPr="005D5EDB" w:rsidRDefault="005D5EDB" w:rsidP="005D5ED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  <w:t>П</w:t>
      </w:r>
      <w:proofErr w:type="spellStart"/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остачання</w:t>
      </w:r>
      <w:proofErr w:type="spellEnd"/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програмної продукції та активаці</w:t>
      </w:r>
      <w:r w:rsidR="00065D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технічної підтримки від виробника (протягом 12 місяців) для двох пристроїв безпеки – </w:t>
      </w:r>
      <w:proofErr w:type="spellStart"/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міжмережевих</w:t>
      </w:r>
      <w:proofErr w:type="spellEnd"/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екранів CISCO ASA5525</w:t>
      </w:r>
      <w:r>
        <w:rPr>
          <w:rFonts w:ascii="Times New Roman" w:eastAsia="Calibri" w:hAnsi="Times New Roman" w:cs="Times New Roman"/>
          <w:bCs/>
          <w:sz w:val="28"/>
          <w:szCs w:val="28"/>
          <w:lang w:val="ru-UA" w:eastAsia="ru-RU"/>
        </w:rPr>
        <w:t>.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6AEDF410" w:rsidR="00720E29" w:rsidRDefault="00013A29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342FFC"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 w:rsid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інформації в інформаційно-комунікаційних системах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016B4065" w:rsidR="008B5AE5" w:rsidRPr="008B5AE5" w:rsidRDefault="008B5AE5" w:rsidP="00013A2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закупівлі </w:t>
      </w:r>
      <w:r w:rsidR="005D5EDB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48210000-3 «Пакети мережевого програмного забезпечення</w:t>
      </w:r>
      <w:r w:rsidR="00B30DC3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013A29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відповідає розрахунку видатків до кошторису на 202</w:t>
      </w:r>
      <w:r w:rsidR="007E6F4E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рік </w:t>
      </w:r>
      <w:r w:rsidR="001B147D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Національного агентства 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КПКВК </w:t>
      </w:r>
      <w:r w:rsidR="001B147D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6331010 «</w:t>
      </w:r>
      <w:r w:rsidR="00373B79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02968767" w:rsidR="00FA5E00" w:rsidRPr="00013A29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  <w:lang w:eastAsia="uk-UA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та становить </w:t>
      </w:r>
      <w:r w:rsidR="005D5EDB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666 842,44 грн.</w:t>
      </w:r>
      <w:r w:rsidR="001A1A5C" w:rsidRPr="005D5E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що відповідає</w:t>
      </w:r>
      <w:r w:rsidR="001A1A5C" w:rsidRPr="00013A29"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 розміру бюджетного призначення.</w:t>
      </w:r>
    </w:p>
    <w:sectPr w:rsidR="00FA5E00" w:rsidRPr="00013A29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13A29"/>
    <w:rsid w:val="000210D2"/>
    <w:rsid w:val="00035765"/>
    <w:rsid w:val="0006430F"/>
    <w:rsid w:val="00065D12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73B79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D5EDB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7E6F4E"/>
    <w:rsid w:val="00835DC6"/>
    <w:rsid w:val="0084646D"/>
    <w:rsid w:val="008519F8"/>
    <w:rsid w:val="008920DD"/>
    <w:rsid w:val="008A698D"/>
    <w:rsid w:val="008B26F8"/>
    <w:rsid w:val="008B5AE5"/>
    <w:rsid w:val="008B6303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30DC3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4B96E-31D2-4B11-8819-BBB385EC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Пасечнюк Олексій Дмитрович</cp:lastModifiedBy>
  <cp:revision>9</cp:revision>
  <cp:lastPrinted>2021-02-26T07:32:00Z</cp:lastPrinted>
  <dcterms:created xsi:type="dcterms:W3CDTF">2022-02-17T10:02:00Z</dcterms:created>
  <dcterms:modified xsi:type="dcterms:W3CDTF">2023-06-19T13:47:00Z</dcterms:modified>
</cp:coreProperties>
</file>