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1E3D7AC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01103, Київ, бульвар </w:t>
      </w:r>
      <w:r w:rsidR="007E6F4E" w:rsidRPr="00135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 Міхновського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33CFE279" w:rsidR="008B5AE5" w:rsidRPr="00477C45" w:rsidRDefault="00477C45" w:rsidP="00477C4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bookmarkStart w:id="0" w:name="_Hlk137552558"/>
      <w:r w:rsidRPr="00477C45">
        <w:rPr>
          <w:rFonts w:ascii="Times New Roman" w:hAnsi="Times New Roman"/>
          <w:bCs/>
          <w:kern w:val="36"/>
          <w:sz w:val="28"/>
          <w:szCs w:val="28"/>
          <w:lang w:eastAsia="uk-UA"/>
        </w:rPr>
        <w:t>П</w:t>
      </w:r>
      <w:r w:rsidRPr="00477C45">
        <w:rPr>
          <w:rFonts w:ascii="Times New Roman" w:hAnsi="Times New Roman"/>
          <w:bCs/>
          <w:kern w:val="36"/>
          <w:sz w:val="28"/>
          <w:szCs w:val="28"/>
          <w:lang w:eastAsia="uk-UA"/>
        </w:rPr>
        <w:t>остачання програмної продукції та активаці</w:t>
      </w:r>
      <w:r w:rsidRPr="00477C45">
        <w:rPr>
          <w:rFonts w:ascii="Times New Roman" w:hAnsi="Times New Roman"/>
          <w:bCs/>
          <w:kern w:val="36"/>
          <w:sz w:val="28"/>
          <w:szCs w:val="28"/>
          <w:lang w:eastAsia="uk-UA"/>
        </w:rPr>
        <w:t>я</w:t>
      </w:r>
      <w:r w:rsidRPr="00477C45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технічної підтримки від виробника </w:t>
      </w:r>
      <w:bookmarkEnd w:id="0"/>
      <w:r w:rsidRPr="00477C45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(протягом 36 місяців) для пристрою безпеки </w:t>
      </w:r>
      <w:proofErr w:type="spellStart"/>
      <w:r w:rsidRPr="00477C45">
        <w:rPr>
          <w:rFonts w:ascii="Times New Roman" w:hAnsi="Times New Roman"/>
          <w:bCs/>
          <w:kern w:val="36"/>
          <w:sz w:val="28"/>
          <w:szCs w:val="28"/>
          <w:lang w:eastAsia="uk-UA"/>
        </w:rPr>
        <w:t>Cisco</w:t>
      </w:r>
      <w:proofErr w:type="spellEnd"/>
      <w:r w:rsidRPr="00477C45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FPR4110</w:t>
      </w:r>
      <w:r w:rsidRPr="00477C45">
        <w:rPr>
          <w:rFonts w:ascii="Times New Roman" w:hAnsi="Times New Roman"/>
          <w:bCs/>
          <w:kern w:val="36"/>
          <w:sz w:val="28"/>
          <w:szCs w:val="28"/>
          <w:lang w:eastAsia="uk-UA"/>
        </w:rPr>
        <w:t>.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6AEDF410" w:rsidR="00720E29" w:rsidRDefault="00013A29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r w:rsidR="00342FFC"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 w:rsid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інформації в інформаційно-комунікаційних системах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5CFA981B" w:rsidR="008B5AE5" w:rsidRPr="008B5AE5" w:rsidRDefault="008B5AE5" w:rsidP="00013A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477C45" w:rsidRPr="00477C45">
        <w:rPr>
          <w:rFonts w:ascii="Times New Roman" w:hAnsi="Times New Roman"/>
          <w:bCs/>
          <w:kern w:val="36"/>
          <w:sz w:val="28"/>
          <w:szCs w:val="28"/>
          <w:lang w:eastAsia="uk-UA"/>
        </w:rPr>
        <w:t>48210000-3 «Пакети мережевого програмного забезпечення»</w:t>
      </w:r>
      <w:r w:rsidR="00477C45" w:rsidRPr="00477C45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Pr="00477C45">
        <w:rPr>
          <w:rFonts w:ascii="Times New Roman" w:hAnsi="Times New Roman"/>
          <w:bCs/>
          <w:kern w:val="36"/>
          <w:sz w:val="28"/>
          <w:szCs w:val="28"/>
          <w:lang w:eastAsia="uk-UA"/>
        </w:rPr>
        <w:t>відповідає розрахунку видатків до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кошторису на 202</w:t>
      </w:r>
      <w:r w:rsidR="007E6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</w:t>
      </w:r>
      <w:r w:rsid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льності Національного агентства з питань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2ABD2D05" w:rsidR="00FA5E00" w:rsidRPr="00013A29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013A29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та становить </w:t>
      </w:r>
      <w:r w:rsidR="00477C45">
        <w:rPr>
          <w:rFonts w:ascii="Times New Roman" w:hAnsi="Times New Roman"/>
          <w:bCs/>
          <w:kern w:val="36"/>
          <w:sz w:val="28"/>
          <w:szCs w:val="28"/>
          <w:lang w:eastAsia="uk-UA"/>
        </w:rPr>
        <w:t>3 283 775,00</w:t>
      </w:r>
      <w:r w:rsidR="00077620" w:rsidRPr="00013A29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1A1A5C" w:rsidRPr="00013A29">
        <w:rPr>
          <w:rFonts w:ascii="Times New Roman" w:hAnsi="Times New Roman"/>
          <w:bCs/>
          <w:kern w:val="36"/>
          <w:sz w:val="28"/>
          <w:szCs w:val="28"/>
          <w:lang w:eastAsia="uk-UA"/>
        </w:rPr>
        <w:t>грн, що відповідає</w:t>
      </w:r>
      <w:bookmarkStart w:id="1" w:name="_GoBack"/>
      <w:bookmarkEnd w:id="1"/>
      <w:r w:rsidR="001A1A5C" w:rsidRPr="00013A29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розміру бюджетного призначення.</w:t>
      </w:r>
    </w:p>
    <w:sectPr w:rsidR="00FA5E00" w:rsidRPr="00013A29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13A29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73B79"/>
    <w:rsid w:val="0038019F"/>
    <w:rsid w:val="0038582A"/>
    <w:rsid w:val="003920C0"/>
    <w:rsid w:val="00394421"/>
    <w:rsid w:val="00431A7F"/>
    <w:rsid w:val="0046340D"/>
    <w:rsid w:val="00463785"/>
    <w:rsid w:val="00477C4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6F4E"/>
    <w:rsid w:val="00835DC6"/>
    <w:rsid w:val="0084646D"/>
    <w:rsid w:val="008519F8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3E0D"/>
    <w:rsid w:val="00B30DC3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EA64-23E6-4592-8866-FF31EA52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Пасечнюк Олексій Дмитрович</cp:lastModifiedBy>
  <cp:revision>7</cp:revision>
  <cp:lastPrinted>2021-02-26T07:32:00Z</cp:lastPrinted>
  <dcterms:created xsi:type="dcterms:W3CDTF">2022-02-17T10:02:00Z</dcterms:created>
  <dcterms:modified xsi:type="dcterms:W3CDTF">2023-06-19T13:59:00Z</dcterms:modified>
</cp:coreProperties>
</file>